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737df" w14:textId="41737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21 декабря 2009 года № С 25-1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19 октября 2010 года № С 31-1. Зарегистрировано Управлением юстиции Аккольского района Акмолинской области 29 октября 2010 года № 1-3-142. Утратило силу - решением Аккольского районного маслихата Акмолинской области от 23 декабря 2010 года № С 35-5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Аккольского районного маслихата Акмолинской области от 23.12.2010 № С 35-5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п-3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рассмотрев предложение Аккольского районного акимата по вопросам уточнения бюджета, Аккольский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Аккольского районного маслихата «О районном бюджете на 2010-2012 годы» от 21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С 25-1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1-3-129, опубликовано 22 января 2010 года в районных газетах «Ақкөл өмірі» и «Знамя Родины KZ»)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«1859010,2» заменить на цифры «1854252,7»;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«1475167,2» заменить на цифры «1470409,7»;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«1870566,8» заменить на цифры «1865809,3»;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«493874,2» заменить на цифры «489116,7»;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«82308,2» заменить на цифры «82287,7»;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«10812» заменить на цифры «10791,5»;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«411566» заменить на цифры «406829»;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«146685» заменить на цифры «146178»;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«123210» заменить на цифры «118980»;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 1,5 к решению «О районном бюджете на 2010-2012 годы» изложить в новой редакции, согласно приложениям 1,2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Аккольского района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Г.Сеитова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Ю.Ужакин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Аккольского района                    А.С.Уисимбаев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Аккольского района»                        Т.И.Ли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19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года № С 31-1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года № С 25-1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4"/>
        <w:gridCol w:w="1187"/>
        <w:gridCol w:w="8631"/>
        <w:gridCol w:w="2027"/>
      </w:tblGrid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1854252,7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318926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27450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27450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166027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166027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108194</w:t>
            </w:r>
          </w:p>
        </w:tc>
      </w:tr>
      <w:tr>
        <w:trPr>
          <w:trHeight w:val="3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62813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14764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28654</w:t>
            </w:r>
          </w:p>
        </w:tc>
      </w:tr>
      <w:tr>
        <w:trPr>
          <w:trHeight w:val="3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</w:p>
        </w:tc>
      </w:tr>
      <w:tr>
        <w:trPr>
          <w:trHeight w:val="64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</w:tr>
      <w:tr>
        <w:trPr>
          <w:trHeight w:val="6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70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160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</w:tr>
      <w:tr>
        <w:trPr>
          <w:trHeight w:val="4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40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</w:t>
            </w:r>
          </w:p>
        </w:tc>
      </w:tr>
      <w:tr>
        <w:trPr>
          <w:trHeight w:val="6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</w:t>
            </w:r>
          </w:p>
        </w:tc>
      </w:tr>
      <w:tr>
        <w:trPr>
          <w:trHeight w:val="12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12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2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</w:t>
            </w:r>
          </w:p>
        </w:tc>
      </w:tr>
      <w:tr>
        <w:trPr>
          <w:trHeight w:val="23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</w:t>
            </w:r>
          </w:p>
        </w:tc>
      </w:tr>
      <w:tr>
        <w:trPr>
          <w:trHeight w:val="34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48405</w:t>
            </w:r>
          </w:p>
        </w:tc>
      </w:tr>
      <w:tr>
        <w:trPr>
          <w:trHeight w:val="9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94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</w:t>
            </w:r>
          </w:p>
        </w:tc>
      </w:tr>
      <w:tr>
        <w:trPr>
          <w:trHeight w:val="3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1470409,7</w:t>
            </w:r>
          </w:p>
        </w:tc>
      </w:tr>
      <w:tr>
        <w:trPr>
          <w:trHeight w:val="6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1470409,7</w:t>
            </w:r>
          </w:p>
        </w:tc>
      </w:tr>
      <w:tr>
        <w:trPr>
          <w:trHeight w:val="3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1470409,7</w:t>
            </w:r>
          </w:p>
        </w:tc>
      </w:tr>
      <w:tr>
        <w:trPr>
          <w:trHeight w:val="34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210220,7</w:t>
            </w:r>
          </w:p>
        </w:tc>
      </w:tr>
      <w:tr>
        <w:trPr>
          <w:trHeight w:val="34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406829</w:t>
            </w:r>
          </w:p>
        </w:tc>
      </w:tr>
      <w:tr>
        <w:trPr>
          <w:trHeight w:val="42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018"/>
        <w:gridCol w:w="1144"/>
        <w:gridCol w:w="8596"/>
        <w:gridCol w:w="2003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0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1865809,3</w:t>
            </w:r>
          </w:p>
        </w:tc>
      </w:tr>
      <w:tr>
        <w:trPr>
          <w:trHeight w:val="39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129778</w:t>
            </w:r>
          </w:p>
        </w:tc>
      </w:tr>
      <w:tr>
        <w:trPr>
          <w:trHeight w:val="60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</w:t>
            </w:r>
          </w:p>
        </w:tc>
      </w:tr>
      <w:tr>
        <w:trPr>
          <w:trHeight w:val="69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12775</w:t>
            </w:r>
          </w:p>
        </w:tc>
      </w:tr>
      <w:tr>
        <w:trPr>
          <w:trHeight w:val="69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35253</w:t>
            </w:r>
          </w:p>
        </w:tc>
      </w:tr>
      <w:tr>
        <w:trPr>
          <w:trHeight w:val="60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33723</w:t>
            </w:r>
          </w:p>
        </w:tc>
      </w:tr>
      <w:tr>
        <w:trPr>
          <w:trHeight w:val="31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78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11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 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67793</w:t>
            </w:r>
          </w:p>
        </w:tc>
      </w:tr>
      <w:tr>
        <w:trPr>
          <w:trHeight w:val="127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66748</w:t>
            </w:r>
          </w:p>
        </w:tc>
      </w:tr>
      <w:tr>
        <w:trPr>
          <w:trHeight w:val="66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31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</w:t>
            </w:r>
          </w:p>
        </w:tc>
      </w:tr>
      <w:tr>
        <w:trPr>
          <w:trHeight w:val="138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</w:p>
        </w:tc>
      </w:tr>
      <w:tr>
        <w:trPr>
          <w:trHeight w:val="64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117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8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7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0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</w:t>
            </w:r>
          </w:p>
        </w:tc>
      </w:tr>
      <w:tr>
        <w:trPr>
          <w:trHeight w:val="16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</w:t>
            </w:r>
          </w:p>
        </w:tc>
      </w:tr>
      <w:tr>
        <w:trPr>
          <w:trHeight w:val="34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7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72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99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0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2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907705</w:t>
            </w:r>
          </w:p>
        </w:tc>
      </w:tr>
      <w:tr>
        <w:trPr>
          <w:trHeight w:val="60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907705</w:t>
            </w:r>
          </w:p>
        </w:tc>
      </w:tr>
      <w:tr>
        <w:trPr>
          <w:trHeight w:val="60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</w:t>
            </w:r>
          </w:p>
        </w:tc>
      </w:tr>
      <w:tr>
        <w:trPr>
          <w:trHeight w:val="36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792890</w:t>
            </w:r>
          </w:p>
        </w:tc>
      </w:tr>
      <w:tr>
        <w:trPr>
          <w:trHeight w:val="84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11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10666</w:t>
            </w:r>
          </w:p>
        </w:tc>
      </w:tr>
      <w:tr>
        <w:trPr>
          <w:trHeight w:val="40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</w:t>
            </w:r>
          </w:p>
        </w:tc>
      </w:tr>
      <w:tr>
        <w:trPr>
          <w:trHeight w:val="66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58188</w:t>
            </w:r>
          </w:p>
        </w:tc>
      </w:tr>
      <w:tr>
        <w:trPr>
          <w:trHeight w:val="31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16610</w:t>
            </w:r>
          </w:p>
        </w:tc>
      </w:tr>
      <w:tr>
        <w:trPr>
          <w:trHeight w:val="5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101360,2</w:t>
            </w:r>
          </w:p>
        </w:tc>
      </w:tr>
      <w:tr>
        <w:trPr>
          <w:trHeight w:val="61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101360,2</w:t>
            </w:r>
          </w:p>
        </w:tc>
      </w:tr>
      <w:tr>
        <w:trPr>
          <w:trHeight w:val="129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3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21170</w:t>
            </w:r>
          </w:p>
        </w:tc>
      </w:tr>
      <w:tr>
        <w:trPr>
          <w:trHeight w:val="3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</w:t>
            </w:r>
          </w:p>
        </w:tc>
      </w:tr>
      <w:tr>
        <w:trPr>
          <w:trHeight w:val="94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</w:t>
            </w:r>
          </w:p>
        </w:tc>
      </w:tr>
      <w:tr>
        <w:trPr>
          <w:trHeight w:val="72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90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90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16307</w:t>
            </w:r>
          </w:p>
        </w:tc>
      </w:tr>
      <w:tr>
        <w:trPr>
          <w:trHeight w:val="31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12098</w:t>
            </w:r>
          </w:p>
        </w:tc>
      </w:tr>
      <w:tr>
        <w:trPr>
          <w:trHeight w:val="192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</w:t>
            </w:r>
          </w:p>
        </w:tc>
      </w:tr>
      <w:tr>
        <w:trPr>
          <w:trHeight w:val="282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695,2</w:t>
            </w:r>
          </w:p>
        </w:tc>
      </w:tr>
      <w:tr>
        <w:trPr>
          <w:trHeight w:val="474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</w:t>
            </w:r>
          </w:p>
        </w:tc>
      </w:tr>
      <w:tr>
        <w:trPr>
          <w:trHeight w:val="69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198982,3</w:t>
            </w:r>
          </w:p>
        </w:tc>
      </w:tr>
      <w:tr>
        <w:trPr>
          <w:trHeight w:val="99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 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14397</w:t>
            </w:r>
          </w:p>
        </w:tc>
      </w:tr>
      <w:tr>
        <w:trPr>
          <w:trHeight w:val="31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31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66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40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</w:p>
        </w:tc>
      </w:tr>
      <w:tr>
        <w:trPr>
          <w:trHeight w:val="90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15751,5</w:t>
            </w:r>
          </w:p>
        </w:tc>
      </w:tr>
      <w:tr>
        <w:trPr>
          <w:trHeight w:val="67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</w:p>
        </w:tc>
      </w:tr>
      <w:tr>
        <w:trPr>
          <w:trHeight w:val="126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10791,5</w:t>
            </w:r>
          </w:p>
        </w:tc>
      </w:tr>
      <w:tr>
        <w:trPr>
          <w:trHeight w:val="60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168833,8</w:t>
            </w:r>
          </w:p>
        </w:tc>
      </w:tr>
      <w:tr>
        <w:trPr>
          <w:trHeight w:val="60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147162,8</w:t>
            </w:r>
          </w:p>
        </w:tc>
      </w:tr>
      <w:tr>
        <w:trPr>
          <w:trHeight w:val="141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21671</w:t>
            </w:r>
          </w:p>
        </w:tc>
      </w:tr>
      <w:tr>
        <w:trPr>
          <w:trHeight w:val="61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65031</w:t>
            </w:r>
          </w:p>
        </w:tc>
      </w:tr>
      <w:tr>
        <w:trPr>
          <w:trHeight w:val="76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51286</w:t>
            </w:r>
          </w:p>
        </w:tc>
      </w:tr>
      <w:tr>
        <w:trPr>
          <w:trHeight w:val="60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</w:t>
            </w:r>
          </w:p>
        </w:tc>
      </w:tr>
      <w:tr>
        <w:trPr>
          <w:trHeight w:val="48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26760</w:t>
            </w:r>
          </w:p>
        </w:tc>
      </w:tr>
      <w:tr>
        <w:trPr>
          <w:trHeight w:val="31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20038</w:t>
            </w:r>
          </w:p>
        </w:tc>
      </w:tr>
      <w:tr>
        <w:trPr>
          <w:trHeight w:val="60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66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</w:t>
            </w:r>
          </w:p>
        </w:tc>
      </w:tr>
      <w:tr>
        <w:trPr>
          <w:trHeight w:val="133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</w:p>
        </w:tc>
      </w:tr>
      <w:tr>
        <w:trPr>
          <w:trHeight w:val="66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70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1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0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</w:tr>
      <w:tr>
        <w:trPr>
          <w:trHeight w:val="79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18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</w:t>
            </w:r>
          </w:p>
        </w:tc>
      </w:tr>
      <w:tr>
        <w:trPr>
          <w:trHeight w:val="132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267746</w:t>
            </w:r>
          </w:p>
        </w:tc>
      </w:tr>
      <w:tr>
        <w:trPr>
          <w:trHeight w:val="72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129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64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</w:p>
        </w:tc>
      </w:tr>
      <w:tr>
        <w:trPr>
          <w:trHeight w:val="100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</w:p>
        </w:tc>
      </w:tr>
      <w:tr>
        <w:trPr>
          <w:trHeight w:val="72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</w:p>
        </w:tc>
      </w:tr>
      <w:tr>
        <w:trPr>
          <w:trHeight w:val="121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</w:p>
        </w:tc>
      </w:tr>
      <w:tr>
        <w:trPr>
          <w:trHeight w:val="31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3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238980</w:t>
            </w:r>
          </w:p>
        </w:tc>
      </w:tr>
      <w:tr>
        <w:trPr>
          <w:trHeight w:val="49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238980</w:t>
            </w:r>
          </w:p>
        </w:tc>
      </w:tr>
      <w:tr>
        <w:trPr>
          <w:trHeight w:val="72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13271</w:t>
            </w:r>
          </w:p>
        </w:tc>
      </w:tr>
      <w:tr>
        <w:trPr>
          <w:trHeight w:val="70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ветеринарии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70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81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40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</w:t>
            </w:r>
          </w:p>
        </w:tc>
      </w:tr>
      <w:tr>
        <w:trPr>
          <w:trHeight w:val="72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26225</w:t>
            </w:r>
          </w:p>
        </w:tc>
      </w:tr>
      <w:tr>
        <w:trPr>
          <w:trHeight w:val="6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</w:tr>
      <w:tr>
        <w:trPr>
          <w:trHeight w:val="70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</w:tr>
      <w:tr>
        <w:trPr>
          <w:trHeight w:val="72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21889</w:t>
            </w:r>
          </w:p>
        </w:tc>
      </w:tr>
      <w:tr>
        <w:trPr>
          <w:trHeight w:val="106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</w:t>
            </w:r>
          </w:p>
        </w:tc>
      </w:tr>
      <w:tr>
        <w:trPr>
          <w:trHeight w:val="60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территорий, генеральных планов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4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102019</w:t>
            </w:r>
          </w:p>
        </w:tc>
      </w:tr>
      <w:tr>
        <w:trPr>
          <w:trHeight w:val="130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102019</w:t>
            </w:r>
          </w:p>
        </w:tc>
      </w:tr>
      <w:tr>
        <w:trPr>
          <w:trHeight w:val="15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98770</w:t>
            </w:r>
          </w:p>
        </w:tc>
      </w:tr>
      <w:tr>
        <w:trPr>
          <w:trHeight w:val="40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6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96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</w:t>
            </w:r>
          </w:p>
        </w:tc>
      </w:tr>
      <w:tr>
        <w:trPr>
          <w:trHeight w:val="31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17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133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69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</w:p>
        </w:tc>
      </w:tr>
      <w:tr>
        <w:trPr>
          <w:trHeight w:val="100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</w:p>
        </w:tc>
      </w:tr>
      <w:tr>
        <w:trPr>
          <w:trHeight w:val="40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56903,8</w:t>
            </w:r>
          </w:p>
        </w:tc>
      </w:tr>
      <w:tr>
        <w:trPr>
          <w:trHeight w:val="67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56903,8</w:t>
            </w:r>
          </w:p>
        </w:tc>
      </w:tr>
      <w:tr>
        <w:trPr>
          <w:trHeight w:val="67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13763,8</w:t>
            </w:r>
          </w:p>
        </w:tc>
      </w:tr>
      <w:tr>
        <w:trPr>
          <w:trHeight w:val="133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</w:t>
            </w:r>
          </w:p>
        </w:tc>
      </w:tr>
      <w:tr>
        <w:trPr>
          <w:trHeight w:val="55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132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8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133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64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-25800,6</w:t>
            </w:r>
          </w:p>
        </w:tc>
      </w:tr>
      <w:tr>
        <w:trPr>
          <w:trHeight w:val="70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25800,6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40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34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66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11556,6</w:t>
            </w:r>
          </w:p>
        </w:tc>
      </w:tr>
      <w:tr>
        <w:trPr>
          <w:trHeight w:val="51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11556,6</w:t>
            </w:r>
          </w:p>
        </w:tc>
      </w:tr>
      <w:tr>
        <w:trPr>
          <w:trHeight w:val="48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11556,6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Аккольского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октября 2010 года № С 31-1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С 25-1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  бюджетных программ города районного значения и сельских округов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129"/>
        <w:gridCol w:w="1108"/>
        <w:gridCol w:w="8565"/>
        <w:gridCol w:w="2036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2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82190</w:t>
            </w:r>
          </w:p>
        </w:tc>
      </w:tr>
      <w:tr>
        <w:trPr>
          <w:trHeight w:val="48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67793</w:t>
            </w:r>
          </w:p>
        </w:tc>
      </w:tr>
      <w:tr>
        <w:trPr>
          <w:trHeight w:val="96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67793</w:t>
            </w:r>
          </w:p>
        </w:tc>
      </w:tr>
      <w:tr>
        <w:trPr>
          <w:trHeight w:val="91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 села), аульного (сельского) округа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67793</w:t>
            </w:r>
          </w:p>
        </w:tc>
      </w:tr>
      <w:tr>
        <w:trPr>
          <w:trHeight w:val="121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66748</w:t>
            </w:r>
          </w:p>
        </w:tc>
      </w:tr>
      <w:tr>
        <w:trPr>
          <w:trHeight w:val="31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</w:t>
            </w:r>
          </w:p>
        </w:tc>
      </w:tr>
      <w:tr>
        <w:trPr>
          <w:trHeight w:val="31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Богембайского сельского округа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</w:t>
            </w:r>
          </w:p>
        </w:tc>
      </w:tr>
      <w:tr>
        <w:trPr>
          <w:trHeight w:val="31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</w:t>
            </w:r>
          </w:p>
        </w:tc>
      </w:tr>
      <w:tr>
        <w:trPr>
          <w:trHeight w:val="31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</w:t>
            </w:r>
          </w:p>
        </w:tc>
      </w:tr>
      <w:tr>
        <w:trPr>
          <w:trHeight w:val="31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31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</w:t>
            </w:r>
          </w:p>
        </w:tc>
      </w:tr>
      <w:tr>
        <w:trPr>
          <w:trHeight w:val="6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</w:t>
            </w:r>
          </w:p>
        </w:tc>
      </w:tr>
      <w:tr>
        <w:trPr>
          <w:trHeight w:val="31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</w:t>
            </w:r>
          </w:p>
        </w:tc>
      </w:tr>
      <w:tr>
        <w:trPr>
          <w:trHeight w:val="31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</w:t>
            </w:r>
          </w:p>
        </w:tc>
      </w:tr>
      <w:tr>
        <w:trPr>
          <w:trHeight w:val="6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</w:t>
            </w:r>
          </w:p>
        </w:tc>
      </w:tr>
      <w:tr>
        <w:trPr>
          <w:trHeight w:val="31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Кырык-Кудук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</w:t>
            </w:r>
          </w:p>
        </w:tc>
      </w:tr>
      <w:tr>
        <w:trPr>
          <w:trHeight w:val="60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31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Богембайского сельского округа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6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6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Жалгызкарагайского  аульного округа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Кырык-Кудук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2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14397</w:t>
            </w:r>
          </w:p>
        </w:tc>
      </w:tr>
      <w:tr>
        <w:trPr>
          <w:trHeight w:val="31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14397</w:t>
            </w:r>
          </w:p>
        </w:tc>
      </w:tr>
      <w:tr>
        <w:trPr>
          <w:trHeight w:val="12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округа.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14397</w:t>
            </w:r>
          </w:p>
        </w:tc>
      </w:tr>
      <w:tr>
        <w:trPr>
          <w:trHeight w:val="51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46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49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3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52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64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1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</w:p>
        </w:tc>
      </w:tr>
      <w:tr>
        <w:trPr>
          <w:trHeight w:val="8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