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18b3" w14:textId="10d18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размере трех процентов от общей численности рабочих мест по Аршалынскому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13 июля 2010 года № А-304. Зарегистрировано Управлением юстиции Аршалынского района Акмолинской области 10 августа 2010 года № 1-4-172. Утратило силу постановлением акимата Аршалынского района Акмолинской области от 3 октября 2016 года № А-429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Аршалынского района Акмолинской области от 03.10.2016 </w:t>
      </w:r>
      <w:r>
        <w:rPr>
          <w:rFonts w:ascii="Times New Roman"/>
          <w:b w:val="false"/>
          <w:i w:val="false"/>
          <w:color w:val="ff0000"/>
          <w:sz w:val="28"/>
        </w:rPr>
        <w:t>№ А-429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Аршалынского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трех процентов от общей численности рабочих мест по Аршалынскому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исполняющего обязанности заместителя акима района Акшинеева Бекета Турсунхановича.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акимата Аршалынского района вступает в силу со дня государственной регистрации в Управлении юстиции Аршалынского района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И.о. акима Аршалынского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Муханбеджанов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