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dedc" w14:textId="f22d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15 декабря 2009 года № 24/1 "О районном бюджете на 2010-2012"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21 декабря 2010 года № 34/1. Зарегистрировано Управлением юстиции Аршалынского района Акмолинской области 24 декабря 2010 года № 1-4-179. Утратило силу - решением Аршалынского районного маслихата Акмолинской области от 9 февраля 2011 года № 35/8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Аршалынского районного маслихата Акмолинской области от 09.02.2011 № 35/8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Аршалынский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Аршалынского районного маслихата «О районном бюджете на 2010–2012 годы» от 15 декабря 2009 года № 24/1 (зарегистрировано в Реестре государственной регистрации нормативных правовых актов № 1-4-164, опубликовано 19 января 2010 года в районной газете «Вперед», 22 января 2010 года в районной газете «Аршалы айнасы»)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«2 621 603,6» заменить на цифры «2 543 500,6»;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«2 186 410,6» заменить на цифры «2 108 307,6»;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«2 675 818,3» заменить на цифры «2 597 715,3»;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«719 360» заменить на цифры «641 257»;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«690 935» заменить на цифры «612 832»;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«690 935 тысяч тенге – строительство школы на 600 ученических мест с государственным языком обучения по улице Степной в ауле Жибек Жолы аульного округа Жибек жолы Аршалынского района Акмолинской области;» цифры «690 935» заменить на цифры «612 832»;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решению Аршалынского районного маслихата «О районном бюджете на 2010-2012 годы» от 15 декабря 2009 года № 24/1 (зарегистрировано в Реестре государственной регистрации нормативных правовых актов № 1-4-164, опубликовано 19 января 2010 года в районной газете «Вперед», 22 января 2010 года в районной газете «Аршалы айнасы») изложить в новой редакции,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Аршалынского района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Аршалынского района»          Т. Чернова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34/1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24/1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93"/>
        <w:gridCol w:w="713"/>
        <w:gridCol w:w="6733"/>
        <w:gridCol w:w="2093"/>
      </w:tblGrid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2543500,6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14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продажы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2108307,6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2108307,6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2108307,6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81"/>
        <w:gridCol w:w="1132"/>
        <w:gridCol w:w="767"/>
        <w:gridCol w:w="7052"/>
        <w:gridCol w:w="2412"/>
      </w:tblGrid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2597715,3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154907,4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139446,4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38421,1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38121,1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89556,3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87906,3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6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9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6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1997876,9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747685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747685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722586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1170086,9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89289,3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69246,3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1080797,6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1080797,6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67610,3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56731,3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48515,3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19559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14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313,3</w:t>
            </w:r>
          </w:p>
        </w:tc>
      </w:tr>
      <w:tr>
        <w:trPr>
          <w:trHeight w:val="25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89614,2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4404,5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4404,5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4404,5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70552,7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4822,7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4822,7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переподгтовки кадров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45730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 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10428,6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3412,4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3412,4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92905</w:t>
            </w:r>
          </w:p>
        </w:tc>
      </w:tr>
      <w:tr>
        <w:trPr>
          <w:trHeight w:val="3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46126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46126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</w:t>
            </w:r>
          </w:p>
        </w:tc>
      </w:tr>
      <w:tr>
        <w:trPr>
          <w:trHeight w:val="4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9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101460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населҰнных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3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7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43845,5</w:t>
            </w:r>
          </w:p>
        </w:tc>
      </w:tr>
      <w:tr>
        <w:trPr>
          <w:trHeight w:val="3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43845,5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43845,5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510,5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23635,4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9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-77 850,1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77 850,1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