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69e6" w14:textId="48269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Аршалынском районе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30 декабря 2010 года № А-592. Зарегистрировано Управлением юстиции Аршалынского района Акмолинской области 17 января 2011 года № 1-4-181. Утратило силу постановлением акимата Аршалынского района Акмолинской области от 5 июня 2012 года № А-233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Аршалынского района Акмолинской области от 05.06.2012 № А-233.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Правилами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Аршалынском районе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организаций, виды, объемы, условия общественных работ, размер оплаты труда участников, источник финансирования по Аршалынскому району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Акшинеева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Аршалынского района вступает в силу со дня государственной регистрации в Управлении юстиции Аршалынского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 Акмолинской области         М.Амиров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Р.Нуркеев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района»                       К.Оспанова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Аршалынский районный филиал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Общественного объединения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Народно-Демократической партии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«Нур-Отан»                                 Р.Федорова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Аршалынского района»                 М.Руденко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 надзора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Аршалынскому району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области»                    О.Какимбеков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Аршалынского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А-592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объемы,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 оплаты труда участников, источник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по Аршалынскому району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3557"/>
        <w:gridCol w:w="2433"/>
        <w:gridCol w:w="1396"/>
        <w:gridCol w:w="1807"/>
        <w:gridCol w:w="1980"/>
        <w:gridCol w:w="1636"/>
      </w:tblGrid>
      <w:tr>
        <w:trPr>
          <w:trHeight w:val="150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18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Аршалы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штук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сельского округа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штук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Арнасай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штук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Волгодоновского сельского округа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штук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Ижевского сельского округа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штук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Константиновс-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сельского округа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обработке документов 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штук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Турген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штук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Михайловского сельского округа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штук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Булаксайского аульного округа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штук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Сарабинского сельского округа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штук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Анарского сельского округа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штук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 коммунального хозяйства, пассажирского транспорта и автомобильных дорог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«Аршалынская средняя школа №1»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«Аршалынская средняя школа №2»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«Аршалынский центр детского творчества»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«Станция юных техников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Аршалынского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«Детская Музыкальная школа»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«Вячеславская средняя школа»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государственного санитарно- эпидемиологического надзора по Аршалынскому району Департамента Комитета государственного санитарно-эпидемиологического надзора Министерства здравоохранения Республики Казахстан по Акмолинской области»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суд Акмолинской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физической культуры и спорта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планирования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Аршалынского района»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8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филиал Общественного объединения Народно-Демократической партии «Нур Отан»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штук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Аршалынского района Акмолинской области»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штук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м2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м2 - метров квадратных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