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ff41" w14:textId="837f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Атбасарском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20 января 2010 года № А-1/16. Зарегистрировано Управлением юстиции Атбасарского района Акмолинской области от 2 марта 2010 года № 1-5-130. Утратило силу - постановлением акимата Атбасарского района Акмолинской области от 5 января 2011 года № а-1/1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Атбасарского района Акмолинской области от 05.01.2011 № а-1/1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населения»,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социальной защиты безработных, испытывающих трудности в поиске работы, для обеспечения их временной занятости,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Атбасарском районе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 в Атбасарском районе, виды, объемы и конкретные условия общественных работ, размеры оплаты труда участников, и источники их финансирования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финансов Атбасарского района» обеспечить финансирование общественных работ согласно утвержденному плану финансирования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Атбасарского района Каженова Ж.Г.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Действие настоящего постановления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Р.Аубакиров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Б.Нурмагамбетов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земельно-кадастрового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дочернего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РГП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научно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 земельных ресурсов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землеустройства (ГосНПЦзем)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«Акмолинский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институт по землеустройству»               К.Кужунтаев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 Атбасарского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по недвижимости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регистрационной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службы и оказания правовой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Т.Борамбаев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межрайонного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финансовой полиции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Атбасарскому региону                       С.Абишев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«Атбасарская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Т.Махамбетова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М.Абдрахманов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 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делам обороны города </w:t>
      </w:r>
      <w:r>
        <w:rPr>
          <w:rFonts w:ascii="Times New Roman"/>
          <w:b w:val="false"/>
          <w:i/>
          <w:color w:val="000000"/>
          <w:sz w:val="28"/>
        </w:rPr>
        <w:t>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Атбасарскому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А.Арынтаев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20.01.2010 года № А-1/16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в Атбасарском районе, виды, объемы и конкретные условия общественных работ, размеры оплаты труда участников, и источники их финансирования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046"/>
        <w:gridCol w:w="4858"/>
        <w:gridCol w:w="3042"/>
      </w:tblGrid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</w:tr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хозяйства» при аппарате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фонда.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«Атбасар Су»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акимате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недвижимости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регистрационной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дочернего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(ГосНПЦзем) «Акмолинский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землеустройству»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«Атбасарская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при управлении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полиции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Атбасарскому региону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(далее–ГУ)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Атбасарскому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сбору налогов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улицы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«Объединенный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компании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досуга для детей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дворовый клуб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сбору налогов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улицы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Ново-Александровского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района».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 квадратных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сбору налогов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улицы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сбору налогов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улицы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карт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социальным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картам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семей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сбору налогов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улицы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досуга для детей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дворовый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карт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сбору налогов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улицы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Шункыркольском сельскому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округу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досуга для детей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дворовый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отоплении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3"/>
        <w:gridCol w:w="6764"/>
        <w:gridCol w:w="3473"/>
      </w:tblGrid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45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