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202e" w14:textId="2f62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21 декабря 2009 года № 4С23/2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12 апреля 2010 года № 4С25/1. Зарегистрировано Управлением юстиции Атбасарского района Акмолинской области 26 апреля 2010 года № 1-5-133. Утратило силу - решением Атбасарского районного маслихата Акмолинской области от 8 апреля 2011 года № 4С-34/4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Атбасарского районного маслихата Акмолинской области от 08.04.2011 № 4С-34/4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Атбасарского районного маслихата «О бюджете района на 2010-2012 годы»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4С 23/2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1-5-128, опубликовано от 14 января 2010 года в газете «Атбасар» и «Простор»)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«1945491» заменить на цифры «1974379,6»;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«621379» заменить на цифры «632253»;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«37030» заменить на цифры «32363»;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«1262552» заменить на цифры «1285233,6»;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«1941950» заменить на цифры «1971356,3»;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«17764» заменить на цифры «-18281,7»;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«17764» заменить на цифры «18281,7»;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и цифрами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«Поступление займов 17764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«Используемые остатки бюджетных средств 517,7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«128224» заменить на цифры «69112»;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«18910» заменить на цифры «17017»;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пунктов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составе бюджета района на 2010 года предусмотрены целевые текущие трансферты из республиканского бюджета на реализацию государственного образовательного заказа в дошкольных организациях образования в сумме 22377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«11859» заменить на цифры «11387»;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новой редакции «Учесть, что в составе бюджета района на 2010 года предусмотрены целевые текущие трансферты из республиканского бюджета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в сумме 13748,3 тыс.тенге, в том числе: 824,3 тысяч тенге на обеспечение питания, проживания и проезда; 12924 тысяч тенге для выплаты единовременной материальной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составе бюджета района на 2010 год предусмотрены целевые текущие трансферты из областного бюджета на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войне, и финансовые услуги в сумме 8933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«21-1. Учесть, что в бюджете района на 2010 год предусмотрены целевые текущие трансферты из областного бюджета на функционирование и содержание автомобильных дорог районного значения в сумме 7 937,3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«21-2. Учесть, что в бюджете района на 2010 год распределены свободные остатки бюджетных средств, образовавшиеся на 1 января 2010 года в сумме 517,7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«21-3. Учесть, что в бюджете района на 2010 год в установленном законодательством порядке произведена реорганизация двух государственных учреждений путем присоединения, постановлением акимата Атбасарского района от 4 февраля 2010 года № а-2/27 «О реорганизации некоторых государственных учреждений Атбасарского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1, 5 к решению Атбасарского районного маслихата «О бюджете района на 2010-2012 годы»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4С 23/2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1-5-128, опубликовано от 14 января 2010 года в газете «Атбасар» и «Простор») изложить в новой редакции согласно приложению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Атбасарского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Дюсембаев М.М.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Аубакиров Р.Ш.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Серкебаева М.Н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приложение 1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г. № 4С 25/1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г. № 4С 23/2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приложение 1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2009г.№ 4С 23/2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2010-2012 годы"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681"/>
        <w:gridCol w:w="918"/>
        <w:gridCol w:w="9341"/>
        <w:gridCol w:w="20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1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1974379,6</w:t>
            </w:r>
          </w:p>
        </w:tc>
      </w:tr>
      <w:tr>
        <w:trPr>
          <w:trHeight w:val="39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632253</w:t>
            </w:r>
          </w:p>
        </w:tc>
      </w:tr>
      <w:tr>
        <w:trPr>
          <w:trHeight w:val="3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49504</w:t>
            </w:r>
          </w:p>
        </w:tc>
      </w:tr>
      <w:tr>
        <w:trPr>
          <w:trHeight w:val="51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49504</w:t>
            </w:r>
          </w:p>
        </w:tc>
      </w:tr>
      <w:tr>
        <w:trPr>
          <w:trHeight w:val="3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370483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370483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174667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98804</w:t>
            </w:r>
          </w:p>
        </w:tc>
      </w:tr>
      <w:tr>
        <w:trPr>
          <w:trHeight w:val="49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31236,3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42455,7</w:t>
            </w:r>
          </w:p>
        </w:tc>
      </w:tr>
      <w:tr>
        <w:trPr>
          <w:trHeight w:val="43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30976</w:t>
            </w:r>
          </w:p>
        </w:tc>
      </w:tr>
      <w:tr>
        <w:trPr>
          <w:trHeight w:val="46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72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</w:t>
            </w:r>
          </w:p>
        </w:tc>
      </w:tr>
      <w:tr>
        <w:trPr>
          <w:trHeight w:val="6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НЕHАЛОГОВЫЕ ПОСТУПЛЕHИЯ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24530</w:t>
            </w:r>
          </w:p>
        </w:tc>
      </w:tr>
      <w:tr>
        <w:trPr>
          <w:trHeight w:val="5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1285233,6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1285233,6</w:t>
            </w:r>
          </w:p>
        </w:tc>
      </w:tr>
      <w:tr>
        <w:trPr>
          <w:trHeight w:val="51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1285233,6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03"/>
        <w:gridCol w:w="813"/>
        <w:gridCol w:w="1108"/>
        <w:gridCol w:w="8345"/>
        <w:gridCol w:w="205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1971356,3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182901,7</w:t>
            </w:r>
          </w:p>
        </w:tc>
      </w:tr>
      <w:tr>
        <w:trPr>
          <w:trHeight w:val="10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159207,9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12542,0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50472,0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50472,0</w:t>
            </w:r>
          </w:p>
        </w:tc>
      </w:tr>
      <w:tr>
        <w:trPr>
          <w:trHeight w:val="9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96073,9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94553,9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14761,8</w:t>
            </w:r>
          </w:p>
        </w:tc>
      </w:tr>
      <w:tr>
        <w:trPr>
          <w:trHeight w:val="10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9894,0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756,4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235,4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8932,0</w:t>
            </w:r>
          </w:p>
        </w:tc>
      </w:tr>
      <w:tr>
        <w:trPr>
          <w:trHeight w:val="11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  исполнения всеобщей воинской обязанности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9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1264123,5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15739,0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1211232,0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1211232,0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1171646,0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39586,0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37152,5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30799,0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</w:tr>
      <w:tr>
        <w:trPr>
          <w:trHeight w:val="9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18528,0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6353,5</w:t>
            </w:r>
          </w:p>
        </w:tc>
      </w:tr>
      <w:tr>
        <w:trPr>
          <w:trHeight w:val="4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6353,5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125836,3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110364,3</w:t>
            </w:r>
          </w:p>
        </w:tc>
      </w:tr>
      <w:tr>
        <w:trPr>
          <w:trHeight w:val="7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110364,3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42474,0</w:t>
            </w:r>
          </w:p>
        </w:tc>
      </w:tr>
      <w:tr>
        <w:trPr>
          <w:trHeight w:val="12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1011,0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5541,0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6213,0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6642,0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13217,0</w:t>
            </w:r>
          </w:p>
        </w:tc>
      </w:tr>
      <w:tr>
        <w:trPr>
          <w:trHeight w:val="20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824,3</w:t>
            </w:r>
          </w:p>
        </w:tc>
      </w:tr>
      <w:tr>
        <w:trPr>
          <w:trHeight w:val="3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21857,0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15472,0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15472,0</w:t>
            </w:r>
          </w:p>
        </w:tc>
      </w:tr>
      <w:tr>
        <w:trPr>
          <w:trHeight w:val="11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14833,0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32192,2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9210,9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8712,9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996,9</w:t>
            </w:r>
          </w:p>
        </w:tc>
      </w:tr>
      <w:tr>
        <w:trPr>
          <w:trHeight w:val="6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21981,3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21321,3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15422,3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106245,0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42965,0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8673,0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физической культуры и спорта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8673,0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10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43060,0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32559,0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30395,0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 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10501,0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7921,0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7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11547,0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 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10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физической культуры и спорта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3282,0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3282,0</w:t>
            </w:r>
          </w:p>
        </w:tc>
      </w:tr>
      <w:tr>
        <w:trPr>
          <w:trHeight w:val="13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93214,6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13134,5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0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 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6458,2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6458,2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4176,3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3796,3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62515,1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62515,1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62515,1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12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6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9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5424,0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архитектуры и градостроительства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4171,0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аула(села), аульного (сельского) округа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25807,0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5423,0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5423,0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13658,0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13658,0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10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69290,0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69290,0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69112,0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12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18281,7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приложение 2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г. № 4С 25/1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г. № 4С 23/2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приложение 5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2009г.№ 4С 23/2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2010-2012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79"/>
        <w:gridCol w:w="2008"/>
        <w:gridCol w:w="1236"/>
        <w:gridCol w:w="5867"/>
        <w:gridCol w:w="1816"/>
      </w:tblGrid>
      <w:tr>
        <w:trPr>
          <w:trHeight w:val="103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96073,9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96073,9</w:t>
            </w:r>
          </w:p>
        </w:tc>
      </w:tr>
      <w:tr>
        <w:trPr>
          <w:trHeight w:val="9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</w:p>
        </w:tc>
      </w:tr>
      <w:tr>
        <w:trPr>
          <w:trHeight w:val="55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97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5107,6</w:t>
            </w:r>
          </w:p>
        </w:tc>
      </w:tr>
      <w:tr>
        <w:trPr>
          <w:trHeight w:val="102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5012,6</w:t>
            </w:r>
          </w:p>
        </w:tc>
      </w:tr>
      <w:tr>
        <w:trPr>
          <w:trHeight w:val="54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97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4870,6</w:t>
            </w:r>
          </w:p>
        </w:tc>
      </w:tr>
      <w:tr>
        <w:trPr>
          <w:trHeight w:val="127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4775,6</w:t>
            </w:r>
          </w:p>
        </w:tc>
      </w:tr>
      <w:tr>
        <w:trPr>
          <w:trHeight w:val="103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7372,9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7277,9</w:t>
            </w:r>
          </w:p>
        </w:tc>
      </w:tr>
      <w:tr>
        <w:trPr>
          <w:trHeight w:val="58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17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5273,2</w:t>
            </w:r>
          </w:p>
        </w:tc>
      </w:tr>
      <w:tr>
        <w:trPr>
          <w:trHeight w:val="73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9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5971,0</w:t>
            </w:r>
          </w:p>
        </w:tc>
      </w:tr>
      <w:tr>
        <w:trPr>
          <w:trHeight w:val="12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5876,0</w:t>
            </w:r>
          </w:p>
        </w:tc>
      </w:tr>
      <w:tr>
        <w:trPr>
          <w:trHeight w:val="54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106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6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03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7232,0</w:t>
            </w:r>
          </w:p>
        </w:tc>
      </w:tr>
      <w:tr>
        <w:trPr>
          <w:trHeight w:val="105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7137,0</w:t>
            </w:r>
          </w:p>
        </w:tc>
      </w:tr>
      <w:tr>
        <w:trPr>
          <w:trHeight w:val="57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5062,6</w:t>
            </w:r>
          </w:p>
        </w:tc>
      </w:tr>
      <w:tr>
        <w:trPr>
          <w:trHeight w:val="60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4615,0</w:t>
            </w:r>
          </w:p>
        </w:tc>
      </w:tr>
      <w:tr>
        <w:trPr>
          <w:trHeight w:val="109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4520,0</w:t>
            </w:r>
          </w:p>
        </w:tc>
      </w:tr>
      <w:tr>
        <w:trPr>
          <w:trHeight w:val="84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5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5430,0</w:t>
            </w:r>
          </w:p>
        </w:tc>
      </w:tr>
      <w:tr>
        <w:trPr>
          <w:trHeight w:val="129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5335,0</w:t>
            </w:r>
          </w:p>
        </w:tc>
      </w:tr>
      <w:tr>
        <w:trPr>
          <w:trHeight w:val="94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12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5416,0</w:t>
            </w:r>
          </w:p>
        </w:tc>
      </w:tr>
      <w:tr>
        <w:trPr>
          <w:trHeight w:val="100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51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3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5238,0</w:t>
            </w:r>
          </w:p>
        </w:tc>
      </w:tr>
      <w:tr>
        <w:trPr>
          <w:trHeight w:val="100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5143,0</w:t>
            </w:r>
          </w:p>
        </w:tc>
      </w:tr>
      <w:tr>
        <w:trPr>
          <w:trHeight w:val="61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5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</w:p>
        </w:tc>
      </w:tr>
      <w:tr>
        <w:trPr>
          <w:trHeight w:val="99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5231,0</w:t>
            </w:r>
          </w:p>
        </w:tc>
      </w:tr>
      <w:tr>
        <w:trPr>
          <w:trHeight w:val="81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2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5499,0</w:t>
            </w:r>
          </w:p>
        </w:tc>
      </w:tr>
      <w:tr>
        <w:trPr>
          <w:trHeight w:val="117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</w:tr>
      <w:tr>
        <w:trPr>
          <w:trHeight w:val="58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81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  Атбасар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13540,0</w:t>
            </w:r>
          </w:p>
        </w:tc>
      </w:tr>
      <w:tr>
        <w:trPr>
          <w:trHeight w:val="12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13445,0</w:t>
            </w:r>
          </w:p>
        </w:tc>
      </w:tr>
      <w:tr>
        <w:trPr>
          <w:trHeight w:val="51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6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85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57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43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3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1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  Атбасар Атбасарского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02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