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feca" w14:textId="161f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21 декабря 2009 года № 4С23/2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26 июля 2010 года № 4С28/5. Зарегистрировано Управлением юстиции Акмолинской области 9 августа 2010 года № 1-5-140. Утратило силу - решением Атбасарского районного маслихата Акмолинской области от 8 апреля 2011 года № 4С-34/4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Атбасарского районного маслихата Акмолинской области от 08.04.2011 № 4С-34/4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Атбасарского районного маслихата «О бюджете района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 23/2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1-5-128, опубликовано от 22 января 2010 года в газете «Атбасар» и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«1985615,6» заменить на цифры «2060576,6»;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«632253» заменить на цифры «631614»;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«32363» заменить на цифры «33002»;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«24530» заменить на цифры «70055»;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«1296469,6» заменить на цифры «1325905,6».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«1982592,3» заменить на цифры «2048381,3».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«3541» заменить на цифры «12713»;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«неналоговые поступления:» дополнить строкой следующего содержания «поступления части чистого дохода государственных предприятий;»;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Учесть, что в бюджете района на 2010 год предусмотрены целевые текущие трансферты из областного бюджета на капитальный ремонт отопительных систем объектов образования и приобретение котлов в сумме 24110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«11236» заменить на цифры «16666»;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«8933» заменить на цифры «8862»;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 «19.Учесть, что в составе бюджета района на 2010 год предусмотрены целевые текущие трансферты из областного бюджета на оплату за учебу в колледжах студентам из малообеспеченных семей и многодетных семей сельской местности в сумме 744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5 к решению Атбасарского районного маслихата «О бюджете района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 23/2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1-5-128, опубликовано от 22 января 2010 года в газете «Атбасар» и «Прстор») изложить в новой редакции согласно приложению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Махамбетова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Николайцева Ш.Б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1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г. № 4С 28/5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г. 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приложение 1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2009г.№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696"/>
        <w:gridCol w:w="931"/>
        <w:gridCol w:w="9419"/>
        <w:gridCol w:w="20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2060576,6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631614,0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 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360857,0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180667,0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110556,3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22814,0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45225,7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33976,0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</w:p>
        </w:tc>
      </w:tr>
      <w:tr>
        <w:trPr>
          <w:trHeight w:val="7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</w:tr>
      <w:tr>
        <w:trPr>
          <w:trHeight w:val="13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33002,0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9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9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5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30053,0</w:t>
            </w:r>
          </w:p>
        </w:tc>
      </w:tr>
      <w:tr>
        <w:trPr>
          <w:trHeight w:val="16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1325905,6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1325905,6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29"/>
        <w:gridCol w:w="750"/>
        <w:gridCol w:w="687"/>
        <w:gridCol w:w="8575"/>
        <w:gridCol w:w="20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2048381,3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183151,1</w:t>
            </w:r>
          </w:p>
        </w:tc>
      </w:tr>
      <w:tr>
        <w:trPr>
          <w:trHeight w:val="10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159457,3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12758,5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50331,0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96226,8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94706,8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14761,8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14761,8</w:t>
            </w:r>
          </w:p>
        </w:tc>
      </w:tr>
      <w:tr>
        <w:trPr>
          <w:trHeight w:val="11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235,4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11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0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1313991,1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1262613,5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1262613,5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1222680,3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39933,2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35278,6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4335,6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4335,6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125656,7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109460,3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109460,3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42474,0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14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26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824,3</w:t>
            </w:r>
          </w:p>
        </w:tc>
      </w:tr>
      <w:tr>
        <w:trPr>
          <w:trHeight w:val="3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21786,0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16196,4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16196,4</w:t>
            </w:r>
          </w:p>
        </w:tc>
      </w:tr>
      <w:tr>
        <w:trPr>
          <w:trHeight w:val="11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15557,4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51113,4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27876,9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27378,9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19662,9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22236,5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21321,3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112620,5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49055,5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49055,5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49055,5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30395,0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11547,0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10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13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96205,5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13374,5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6458,2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6458,2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4416,3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4036,3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13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12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-18281,7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18281,7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2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г. № 4С 28/5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г. 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приложение 5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2009г.№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206"/>
        <w:gridCol w:w="1249"/>
        <w:gridCol w:w="946"/>
        <w:gridCol w:w="6560"/>
        <w:gridCol w:w="2378"/>
      </w:tblGrid>
      <w:tr>
        <w:trPr>
          <w:trHeight w:val="10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шiсi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96226,8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96226,8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10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</w:p>
        </w:tc>
      </w:tr>
      <w:tr>
        <w:trPr>
          <w:trHeight w:val="5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5107,6</w:t>
            </w:r>
          </w:p>
        </w:tc>
      </w:tr>
      <w:tr>
        <w:trPr>
          <w:trHeight w:val="10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5012,6</w:t>
            </w:r>
          </w:p>
        </w:tc>
      </w:tr>
      <w:tr>
        <w:trPr>
          <w:trHeight w:val="54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4870,6</w:t>
            </w:r>
          </w:p>
        </w:tc>
      </w:tr>
      <w:tr>
        <w:trPr>
          <w:trHeight w:val="12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7372,9</w:t>
            </w:r>
          </w:p>
        </w:tc>
      </w:tr>
      <w:tr>
        <w:trPr>
          <w:trHeight w:val="11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7277,9</w:t>
            </w:r>
          </w:p>
        </w:tc>
      </w:tr>
      <w:tr>
        <w:trPr>
          <w:trHeight w:val="6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5368,2</w:t>
            </w:r>
          </w:p>
        </w:tc>
      </w:tr>
      <w:tr>
        <w:trPr>
          <w:trHeight w:val="13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5273,2</w:t>
            </w:r>
          </w:p>
        </w:tc>
      </w:tr>
      <w:tr>
        <w:trPr>
          <w:trHeight w:val="7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6161,0</w:t>
            </w:r>
          </w:p>
        </w:tc>
      </w:tr>
      <w:tr>
        <w:trPr>
          <w:trHeight w:val="12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6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11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49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</w:p>
        </w:tc>
      </w:tr>
      <w:tr>
        <w:trPr>
          <w:trHeight w:val="11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7137,0</w:t>
            </w:r>
          </w:p>
        </w:tc>
      </w:tr>
      <w:tr>
        <w:trPr>
          <w:trHeight w:val="5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5157,6</w:t>
            </w:r>
          </w:p>
        </w:tc>
      </w:tr>
      <w:tr>
        <w:trPr>
          <w:trHeight w:val="11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5062,6</w:t>
            </w:r>
          </w:p>
        </w:tc>
      </w:tr>
      <w:tr>
        <w:trPr>
          <w:trHeight w:val="7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4577,9</w:t>
            </w:r>
          </w:p>
        </w:tc>
      </w:tr>
      <w:tr>
        <w:trPr>
          <w:trHeight w:val="121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4482,9</w:t>
            </w:r>
          </w:p>
        </w:tc>
      </w:tr>
      <w:tr>
        <w:trPr>
          <w:trHeight w:val="84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5430,0</w:t>
            </w:r>
          </w:p>
        </w:tc>
      </w:tr>
      <w:tr>
        <w:trPr>
          <w:trHeight w:val="12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9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5416,0</w:t>
            </w:r>
          </w:p>
        </w:tc>
      </w:tr>
      <w:tr>
        <w:trPr>
          <w:trHeight w:val="10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5238,0</w:t>
            </w:r>
          </w:p>
        </w:tc>
      </w:tr>
      <w:tr>
        <w:trPr>
          <w:trHeight w:val="10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61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0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9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5231,0</w:t>
            </w:r>
          </w:p>
        </w:tc>
      </w:tr>
      <w:tr>
        <w:trPr>
          <w:trHeight w:val="8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5499,0</w:t>
            </w:r>
          </w:p>
        </w:tc>
      </w:tr>
      <w:tr>
        <w:trPr>
          <w:trHeight w:val="11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7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</w:tr>
      <w:tr>
        <w:trPr>
          <w:trHeight w:val="12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13445,0</w:t>
            </w:r>
          </w:p>
        </w:tc>
      </w:tr>
      <w:tr>
        <w:trPr>
          <w:trHeight w:val="5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6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8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5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4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4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61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  Атбасар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10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