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62b36" w14:textId="8662b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2010 год в Атбасарском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12 августа 2010 года № А-8/207. Зарегистрировано Управлением юстиции Атбасарского района Акмолинской области 6 сентября 2010 года № 1-5-143. Утратило силу - постановлением акимата Атбасарского района Акмолинской области от 5 января 2011 года № а-1/1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Сноска. Утратило силу - постановлением акимата Атбасарского района Акмолинской области от 05.01.2011 № а-1/1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«О занятости населения»</w:t>
      </w:r>
      <w:r>
        <w:rPr>
          <w:rFonts w:ascii="Times New Roman"/>
          <w:b w:val="false"/>
          <w:i w:val="false"/>
          <w:color w:val="000000"/>
          <w:sz w:val="28"/>
        </w:rPr>
        <w:t>, в целях оказания содействия занятости лицам, входящим в состав целевых групп и наиболее нуждающимся в социальной защите, акимат Атбасарского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молодежь в возрасте до двадцати четырех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лица, не имеющие в семье ни одного работающего;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безработные старше пятидесяти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ранее не работавшие;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выпускники учебных заведений среднего профессионального и начального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Атбасарского района Каженова Ж.Г.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постановления распространяется на правоотношения возникшие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управлении юстиции Атбасарского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Атбасарского района                   Р.Аубакиров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