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2a8f" w14:textId="25a2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21 декабря 2009 года № 4С 23/2 "О бюджете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15 октября 2010 года № 4С30. Зарегистрировано Управлением юстиции Атбасарского района Акмолинской области 25 октября 2010 года № 1-5-147. Утратило силу - решением Атбасарского районного маслихата Акмолинской области от 8 апреля 2011 года № 4С-34/4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Атбасарского районного маслихата Акмолинской области от 08.04.2011 № 4С-34/4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Атбасарский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2010-2012 годы» от 21 декабря 2009 года №4С 23/2 (зарегистрировано в Реестре государственной регистрации нормативных правовых актов за № 1-5-128, опубликовано от 22 января 2010 года в газете «Атбасар» и «Простор»)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«2060576,6» заменить на цифры «2062069,6»;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«1325905,6» заменить на цифры «1327398,6».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«2048381,3» заменить на цифры «2049874,3».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16-1: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«16666» заменить на цифры «18159».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1 к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2010-2012 годы» от 21 декабря 2009 года №4С 23/2 (зарегистрировано в Реестре государственной регистрации нормативных правовых актов за №1-5-128, от 22 января 2010 года в газете «Атбасар» и «Простор»)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Атбасарского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Туркашов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                   Аубакиров Р.Ш.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«Отдела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района»                       Серкебаева М.Н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  Атбасарского районного маслихата от 15 октября 2010 г. № 4С 30 " О внесении изменений в решение Атбасарского районного маслихата от 21 декабря 2009 г. № 4С 23/2 " О бюджете района на 2010-2012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 Атбасарского районного маслихата от 21 декабря 2009г.№ 4С 23/2 " О бюджете района на 2010-2012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33"/>
        <w:gridCol w:w="873"/>
        <w:gridCol w:w="6873"/>
        <w:gridCol w:w="33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49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2062069,6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631614,0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48504,0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48504,0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360857,0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360857,0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180667,0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110556,3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22814,0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45225,7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2071,0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33976,0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5972,0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20766,0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7238,0</w:t>
            </w:r>
          </w:p>
        </w:tc>
      </w:tr>
      <w:tr>
        <w:trPr>
          <w:trHeight w:val="12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33002,0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2533,0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14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30053,0</w:t>
            </w:r>
          </w:p>
        </w:tc>
      </w:tr>
      <w:tr>
        <w:trPr>
          <w:trHeight w:val="18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70055,0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70055,0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70055,0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1327398,6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1327398,6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1327398,6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609"/>
        <w:gridCol w:w="774"/>
        <w:gridCol w:w="917"/>
        <w:gridCol w:w="6394"/>
        <w:gridCol w:w="353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2049874,3</w:t>
            </w:r>
          </w:p>
        </w:tc>
      </w:tr>
      <w:tr>
        <w:trPr>
          <w:trHeight w:val="75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183151,1</w:t>
            </w:r>
          </w:p>
        </w:tc>
      </w:tr>
      <w:tr>
        <w:trPr>
          <w:trHeight w:val="10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159457,3</w:t>
            </w:r>
          </w:p>
        </w:tc>
      </w:tr>
      <w:tr>
        <w:trPr>
          <w:trHeight w:val="5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12758,5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12638,5</w:t>
            </w:r>
          </w:p>
        </w:tc>
      </w:tr>
      <w:tr>
        <w:trPr>
          <w:trHeight w:val="5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51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50472,0</w:t>
            </w:r>
          </w:p>
        </w:tc>
      </w:tr>
      <w:tr>
        <w:trPr>
          <w:trHeight w:val="54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50331,0</w:t>
            </w:r>
          </w:p>
        </w:tc>
      </w:tr>
      <w:tr>
        <w:trPr>
          <w:trHeight w:val="2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76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96226,8</w:t>
            </w:r>
          </w:p>
        </w:tc>
      </w:tr>
      <w:tr>
        <w:trPr>
          <w:trHeight w:val="81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94706,8</w:t>
            </w:r>
          </w:p>
        </w:tc>
      </w:tr>
      <w:tr>
        <w:trPr>
          <w:trHeight w:val="52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</w:tr>
      <w:tr>
        <w:trPr>
          <w:trHeight w:val="3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14761,8</w:t>
            </w:r>
          </w:p>
        </w:tc>
      </w:tr>
      <w:tr>
        <w:trPr>
          <w:trHeight w:val="49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14761,8</w:t>
            </w:r>
          </w:p>
        </w:tc>
      </w:tr>
      <w:tr>
        <w:trPr>
          <w:trHeight w:val="108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9894,0</w:t>
            </w:r>
          </w:p>
        </w:tc>
      </w:tr>
      <w:tr>
        <w:trPr>
          <w:trHeight w:val="2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756,4</w:t>
            </w:r>
          </w:p>
        </w:tc>
      </w:tr>
      <w:tr>
        <w:trPr>
          <w:trHeight w:val="82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6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49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235,4</w:t>
            </w:r>
          </w:p>
        </w:tc>
      </w:tr>
      <w:tr>
        <w:trPr>
          <w:trHeight w:val="3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8932,0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8932,0</w:t>
            </w:r>
          </w:p>
        </w:tc>
      </w:tr>
      <w:tr>
        <w:trPr>
          <w:trHeight w:val="11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8898,0</w:t>
            </w:r>
          </w:p>
        </w:tc>
      </w:tr>
      <w:tr>
        <w:trPr>
          <w:trHeight w:val="3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1398,0</w:t>
            </w:r>
          </w:p>
        </w:tc>
      </w:tr>
      <w:tr>
        <w:trPr>
          <w:trHeight w:val="49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1258,0</w:t>
            </w:r>
          </w:p>
        </w:tc>
      </w:tr>
      <w:tr>
        <w:trPr>
          <w:trHeight w:val="6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1258,0</w:t>
            </w:r>
          </w:p>
        </w:tc>
      </w:tr>
      <w:tr>
        <w:trPr>
          <w:trHeight w:val="48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1258,0</w:t>
            </w:r>
          </w:p>
        </w:tc>
      </w:tr>
      <w:tr>
        <w:trPr>
          <w:trHeight w:val="48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46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2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9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4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87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57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4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1313991,1</w:t>
            </w:r>
          </w:p>
        </w:tc>
      </w:tr>
      <w:tr>
        <w:trPr>
          <w:trHeight w:val="4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16099,0</w:t>
            </w:r>
          </w:p>
        </w:tc>
      </w:tr>
      <w:tr>
        <w:trPr>
          <w:trHeight w:val="6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16099,0</w:t>
            </w:r>
          </w:p>
        </w:tc>
      </w:tr>
      <w:tr>
        <w:trPr>
          <w:trHeight w:val="5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16099,0</w:t>
            </w:r>
          </w:p>
        </w:tc>
      </w:tr>
      <w:tr>
        <w:trPr>
          <w:trHeight w:val="48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1262613,5</w:t>
            </w:r>
          </w:p>
        </w:tc>
      </w:tr>
      <w:tr>
        <w:trPr>
          <w:trHeight w:val="5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1262613,5</w:t>
            </w:r>
          </w:p>
        </w:tc>
      </w:tr>
      <w:tr>
        <w:trPr>
          <w:trHeight w:val="3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1222680,3</w:t>
            </w:r>
          </w:p>
        </w:tc>
      </w:tr>
      <w:tr>
        <w:trPr>
          <w:trHeight w:val="3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39933,2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35278,6</w:t>
            </w:r>
          </w:p>
        </w:tc>
      </w:tr>
      <w:tr>
        <w:trPr>
          <w:trHeight w:val="6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30943,0</w:t>
            </w:r>
          </w:p>
        </w:tc>
      </w:tr>
      <w:tr>
        <w:trPr>
          <w:trHeight w:val="6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6698,0</w:t>
            </w:r>
          </w:p>
        </w:tc>
      </w:tr>
      <w:tr>
        <w:trPr>
          <w:trHeight w:val="9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82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18528,0</w:t>
            </w:r>
          </w:p>
        </w:tc>
      </w:tr>
      <w:tr>
        <w:trPr>
          <w:trHeight w:val="51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4335,6</w:t>
            </w:r>
          </w:p>
        </w:tc>
      </w:tr>
      <w:tr>
        <w:trPr>
          <w:trHeight w:val="3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4335,6</w:t>
            </w:r>
          </w:p>
        </w:tc>
      </w:tr>
      <w:tr>
        <w:trPr>
          <w:trHeight w:val="6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125656,7</w:t>
            </w:r>
          </w:p>
        </w:tc>
      </w:tr>
      <w:tr>
        <w:trPr>
          <w:trHeight w:val="3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109460,3</w:t>
            </w:r>
          </w:p>
        </w:tc>
      </w:tr>
      <w:tr>
        <w:trPr>
          <w:trHeight w:val="78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109460,3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42474,0</w:t>
            </w:r>
          </w:p>
        </w:tc>
      </w:tr>
      <w:tr>
        <w:trPr>
          <w:trHeight w:val="12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1011,0</w:t>
            </w:r>
          </w:p>
        </w:tc>
      </w:tr>
      <w:tr>
        <w:trPr>
          <w:trHeight w:val="27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5041,0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6213,0</w:t>
            </w:r>
          </w:p>
        </w:tc>
      </w:tr>
      <w:tr>
        <w:trPr>
          <w:trHeight w:val="78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6609,0</w:t>
            </w:r>
          </w:p>
        </w:tc>
      </w:tr>
      <w:tr>
        <w:trPr>
          <w:trHeight w:val="7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5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7451,0</w:t>
            </w:r>
          </w:p>
        </w:tc>
      </w:tr>
      <w:tr>
        <w:trPr>
          <w:trHeight w:val="4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12917,0</w:t>
            </w:r>
          </w:p>
        </w:tc>
      </w:tr>
      <w:tr>
        <w:trPr>
          <w:trHeight w:val="133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4606,0</w:t>
            </w:r>
          </w:p>
        </w:tc>
      </w:tr>
      <w:tr>
        <w:trPr>
          <w:trHeight w:val="234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824,3</w:t>
            </w:r>
          </w:p>
        </w:tc>
      </w:tr>
      <w:tr>
        <w:trPr>
          <w:trHeight w:val="381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21786,0</w:t>
            </w:r>
          </w:p>
        </w:tc>
      </w:tr>
      <w:tr>
        <w:trPr>
          <w:trHeight w:val="5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16196,4</w:t>
            </w:r>
          </w:p>
        </w:tc>
      </w:tr>
      <w:tr>
        <w:trPr>
          <w:trHeight w:val="73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16196,4</w:t>
            </w:r>
          </w:p>
        </w:tc>
      </w:tr>
      <w:tr>
        <w:trPr>
          <w:trHeight w:val="114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15557,4</w:t>
            </w:r>
          </w:p>
        </w:tc>
      </w:tr>
      <w:tr>
        <w:trPr>
          <w:trHeight w:val="84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</w:tr>
      <w:tr>
        <w:trPr>
          <w:trHeight w:val="6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52606,4</w:t>
            </w:r>
          </w:p>
        </w:tc>
      </w:tr>
      <w:tr>
        <w:trPr>
          <w:trHeight w:val="3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29369,9</w:t>
            </w:r>
          </w:p>
        </w:tc>
      </w:tr>
      <w:tr>
        <w:trPr>
          <w:trHeight w:val="8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6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6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28871,9</w:t>
            </w:r>
          </w:p>
        </w:tc>
      </w:tr>
      <w:tr>
        <w:trPr>
          <w:trHeight w:val="6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21155,9</w:t>
            </w:r>
          </w:p>
        </w:tc>
      </w:tr>
      <w:tr>
        <w:trPr>
          <w:trHeight w:val="6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7716,0</w:t>
            </w:r>
          </w:p>
        </w:tc>
      </w:tr>
      <w:tr>
        <w:trPr>
          <w:trHeight w:val="3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8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6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22236,5</w:t>
            </w:r>
          </w:p>
        </w:tc>
      </w:tr>
      <w:tr>
        <w:trPr>
          <w:trHeight w:val="9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915,2</w:t>
            </w:r>
          </w:p>
        </w:tc>
      </w:tr>
      <w:tr>
        <w:trPr>
          <w:trHeight w:val="3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915,2</w:t>
            </w:r>
          </w:p>
        </w:tc>
      </w:tr>
      <w:tr>
        <w:trPr>
          <w:trHeight w:val="87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21321,3</w:t>
            </w:r>
          </w:p>
        </w:tc>
      </w:tr>
      <w:tr>
        <w:trPr>
          <w:trHeight w:val="3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3824,0</w:t>
            </w:r>
          </w:p>
        </w:tc>
      </w:tr>
      <w:tr>
        <w:trPr>
          <w:trHeight w:val="51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15422,3</w:t>
            </w:r>
          </w:p>
        </w:tc>
      </w:tr>
      <w:tr>
        <w:trPr>
          <w:trHeight w:val="5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48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75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112620,5</w:t>
            </w:r>
          </w:p>
        </w:tc>
      </w:tr>
      <w:tr>
        <w:trPr>
          <w:trHeight w:val="5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49055,5</w:t>
            </w:r>
          </w:p>
        </w:tc>
      </w:tr>
      <w:tr>
        <w:trPr>
          <w:trHeight w:val="81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49055,5</w:t>
            </w:r>
          </w:p>
        </w:tc>
      </w:tr>
      <w:tr>
        <w:trPr>
          <w:trHeight w:val="3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49055,5</w:t>
            </w:r>
          </w:p>
        </w:tc>
      </w:tr>
      <w:tr>
        <w:trPr>
          <w:trHeight w:val="3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8673,0</w:t>
            </w:r>
          </w:p>
        </w:tc>
      </w:tr>
      <w:tr>
        <w:trPr>
          <w:trHeight w:val="73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8673,0</w:t>
            </w:r>
          </w:p>
        </w:tc>
      </w:tr>
      <w:tr>
        <w:trPr>
          <w:trHeight w:val="76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</w:p>
        </w:tc>
      </w:tr>
      <w:tr>
        <w:trPr>
          <w:trHeight w:val="103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6903,0</w:t>
            </w:r>
          </w:p>
        </w:tc>
      </w:tr>
      <w:tr>
        <w:trPr>
          <w:trHeight w:val="48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43345,0</w:t>
            </w:r>
          </w:p>
        </w:tc>
      </w:tr>
      <w:tr>
        <w:trPr>
          <w:trHeight w:val="6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32559,0</w:t>
            </w:r>
          </w:p>
        </w:tc>
      </w:tr>
      <w:tr>
        <w:trPr>
          <w:trHeight w:val="49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30395,0</w:t>
            </w:r>
          </w:p>
        </w:tc>
      </w:tr>
      <w:tr>
        <w:trPr>
          <w:trHeight w:val="75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2164,0</w:t>
            </w:r>
          </w:p>
        </w:tc>
      </w:tr>
      <w:tr>
        <w:trPr>
          <w:trHeight w:val="87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10786,0</w:t>
            </w:r>
          </w:p>
        </w:tc>
      </w:tr>
      <w:tr>
        <w:trPr>
          <w:trHeight w:val="6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8206,0</w:t>
            </w:r>
          </w:p>
        </w:tc>
      </w:tr>
      <w:tr>
        <w:trPr>
          <w:trHeight w:val="5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2580,0</w:t>
            </w:r>
          </w:p>
        </w:tc>
      </w:tr>
      <w:tr>
        <w:trPr>
          <w:trHeight w:val="7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11547,0</w:t>
            </w:r>
          </w:p>
        </w:tc>
      </w:tr>
      <w:tr>
        <w:trPr>
          <w:trHeight w:val="6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4027,0</w:t>
            </w:r>
          </w:p>
        </w:tc>
      </w:tr>
      <w:tr>
        <w:trPr>
          <w:trHeight w:val="8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4027,0</w:t>
            </w:r>
          </w:p>
        </w:tc>
      </w:tr>
      <w:tr>
        <w:trPr>
          <w:trHeight w:val="54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4238,0</w:t>
            </w:r>
          </w:p>
        </w:tc>
      </w:tr>
      <w:tr>
        <w:trPr>
          <w:trHeight w:val="10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4238,0</w:t>
            </w:r>
          </w:p>
        </w:tc>
      </w:tr>
      <w:tr>
        <w:trPr>
          <w:trHeight w:val="48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3282,0</w:t>
            </w:r>
          </w:p>
        </w:tc>
      </w:tr>
      <w:tr>
        <w:trPr>
          <w:trHeight w:val="7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3282,0</w:t>
            </w:r>
          </w:p>
        </w:tc>
      </w:tr>
      <w:tr>
        <w:trPr>
          <w:trHeight w:val="13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96205,5</w:t>
            </w:r>
          </w:p>
        </w:tc>
      </w:tr>
      <w:tr>
        <w:trPr>
          <w:trHeight w:val="3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13374,5</w:t>
            </w:r>
          </w:p>
        </w:tc>
      </w:tr>
      <w:tr>
        <w:trPr>
          <w:trHeight w:val="6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03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2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6458,2</w:t>
            </w:r>
          </w:p>
        </w:tc>
      </w:tr>
      <w:tr>
        <w:trPr>
          <w:trHeight w:val="6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6458,2</w:t>
            </w:r>
          </w:p>
        </w:tc>
      </w:tr>
      <w:tr>
        <w:trPr>
          <w:trHeight w:val="49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4416,3</w:t>
            </w:r>
          </w:p>
        </w:tc>
      </w:tr>
      <w:tr>
        <w:trPr>
          <w:trHeight w:val="49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4036,3</w:t>
            </w:r>
          </w:p>
        </w:tc>
      </w:tr>
      <w:tr>
        <w:trPr>
          <w:trHeight w:val="49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65266,0</w:t>
            </w:r>
          </w:p>
        </w:tc>
      </w:tr>
      <w:tr>
        <w:trPr>
          <w:trHeight w:val="54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65266,0</w:t>
            </w:r>
          </w:p>
        </w:tc>
      </w:tr>
      <w:tr>
        <w:trPr>
          <w:trHeight w:val="3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65266,0</w:t>
            </w:r>
          </w:p>
        </w:tc>
      </w:tr>
      <w:tr>
        <w:trPr>
          <w:trHeight w:val="3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54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8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12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11387,0</w:t>
            </w:r>
          </w:p>
        </w:tc>
      </w:tr>
      <w:tr>
        <w:trPr>
          <w:trHeight w:val="51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11387,0</w:t>
            </w:r>
          </w:p>
        </w:tc>
      </w:tr>
      <w:tr>
        <w:trPr>
          <w:trHeight w:val="3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11387,0</w:t>
            </w:r>
          </w:p>
        </w:tc>
      </w:tr>
      <w:tr>
        <w:trPr>
          <w:trHeight w:val="84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</w:p>
        </w:tc>
      </w:tr>
      <w:tr>
        <w:trPr>
          <w:trHeight w:val="54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</w:p>
        </w:tc>
      </w:tr>
      <w:tr>
        <w:trPr>
          <w:trHeight w:val="6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5424,0</w:t>
            </w:r>
          </w:p>
        </w:tc>
      </w:tr>
      <w:tr>
        <w:trPr>
          <w:trHeight w:val="7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5286,0</w:t>
            </w:r>
          </w:p>
        </w:tc>
      </w:tr>
      <w:tr>
        <w:trPr>
          <w:trHeight w:val="81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4171,0</w:t>
            </w:r>
          </w:p>
        </w:tc>
      </w:tr>
      <w:tr>
        <w:trPr>
          <w:trHeight w:val="78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4171,0</w:t>
            </w:r>
          </w:p>
        </w:tc>
      </w:tr>
      <w:tr>
        <w:trPr>
          <w:trHeight w:val="6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58800,0</w:t>
            </w:r>
          </w:p>
        </w:tc>
      </w:tr>
      <w:tr>
        <w:trPr>
          <w:trHeight w:val="3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28800,0</w:t>
            </w:r>
          </w:p>
        </w:tc>
      </w:tr>
      <w:tr>
        <w:trPr>
          <w:trHeight w:val="75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81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87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9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57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9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103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25807,0</w:t>
            </w:r>
          </w:p>
        </w:tc>
      </w:tr>
      <w:tr>
        <w:trPr>
          <w:trHeight w:val="6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5423,0</w:t>
            </w:r>
          </w:p>
        </w:tc>
      </w:tr>
      <w:tr>
        <w:trPr>
          <w:trHeight w:val="5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5423,0</w:t>
            </w:r>
          </w:p>
        </w:tc>
      </w:tr>
      <w:tr>
        <w:trPr>
          <w:trHeight w:val="8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3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3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20384,0</w:t>
            </w:r>
          </w:p>
        </w:tc>
      </w:tr>
      <w:tr>
        <w:trPr>
          <w:trHeight w:val="49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13658,0</w:t>
            </w:r>
          </w:p>
        </w:tc>
      </w:tr>
      <w:tr>
        <w:trPr>
          <w:trHeight w:val="57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13658,0</w:t>
            </w:r>
          </w:p>
        </w:tc>
      </w:tr>
      <w:tr>
        <w:trPr>
          <w:trHeight w:val="8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106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4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69290,0</w:t>
            </w:r>
          </w:p>
        </w:tc>
      </w:tr>
      <w:tr>
        <w:trPr>
          <w:trHeight w:val="45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69290,0</w:t>
            </w:r>
          </w:p>
        </w:tc>
      </w:tr>
      <w:tr>
        <w:trPr>
          <w:trHeight w:val="52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69290,0</w:t>
            </w:r>
          </w:p>
        </w:tc>
      </w:tr>
      <w:tr>
        <w:trPr>
          <w:trHeight w:val="6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8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69112,0</w:t>
            </w:r>
          </w:p>
        </w:tc>
      </w:tr>
      <w:tr>
        <w:trPr>
          <w:trHeight w:val="4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11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52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84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12713,0</w:t>
            </w:r>
          </w:p>
        </w:tc>
      </w:tr>
      <w:tr>
        <w:trPr>
          <w:trHeight w:val="3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12713,0</w:t>
            </w:r>
          </w:p>
        </w:tc>
      </w:tr>
      <w:tr>
        <w:trPr>
          <w:trHeight w:val="3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12713,0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12713,0</w:t>
            </w:r>
          </w:p>
        </w:tc>
      </w:tr>
      <w:tr>
        <w:trPr>
          <w:trHeight w:val="46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12713,0</w:t>
            </w:r>
          </w:p>
        </w:tc>
      </w:tr>
      <w:tr>
        <w:trPr>
          <w:trHeight w:val="49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-18281,7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18281,7</w:t>
            </w:r>
          </w:p>
        </w:tc>
      </w:tr>
      <w:tr>
        <w:trPr>
          <w:trHeight w:val="3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3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17764,0</w:t>
            </w:r>
          </w:p>
        </w:tc>
      </w:tr>
      <w:tr>
        <w:trPr>
          <w:trHeight w:val="58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</w:p>
        </w:tc>
      </w:tr>
      <w:tr>
        <w:trPr>
          <w:trHeight w:val="3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</w:p>
        </w:tc>
      </w:tr>
      <w:tr>
        <w:trPr>
          <w:trHeight w:val="2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