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d70e" w14:textId="f5cd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21 декабря 2009 года № 4С 23/2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 ноября 2010 года № 4С 31/1. Зарегистрировано Управлением юстиции Атбасарского района Акмолинской области 26 ноября 2010 года № 1-5-148.  Утратило силу - решением Атбасарского районного маслихата Акмолинской области от 8 апреля 2011 года № 4С-34/4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Атбасарского районного маслихата Акмолинской области от 08.04.2011 № 4С-34/4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2010-2012 годы» от 21 декабря 2009 года № 4С 23/2 (зарегистрировано в Реестре государственной регистрации нормативных правовых актов за № 1-5-128, опубликовано от 22 января 2010 года в газете «Атбасар» и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«2062069,6» заменить на цифры «2064288,5»;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«631614» заменить на цифры «635234»;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«33002» заменить на цифры «29382»;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«1327398,6» заменить на цифры «1329617,5»;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«2049874,3» заменить на цифры «2052093,2»;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«чистое бюджетное кредитование – 17764 тысяч тенге;» цифры «17764» заменить на цифры «17442,5»;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«погашение бюджетных кредитов - 0 тысяч тенге;» цифру «0» заменить на цифры «321,5»;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«-18281,7» заменить на цифры «-17960,2»;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«18281,7» заменить на цифры «17960,2»;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«Поступление займов 17764 тысяч тенге;» дополнить строкой следующего содержания «Погашение займов 321,5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«сборы за введение предпринимательской и профессиональной деятельности;» дополнить строкой следующего содержания «налог на игорный бизнес;»;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«13658» заменить на цифры «13411»;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«13735» заменить на цифры «13727»;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«8194» заменить на цифры «8190»;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на цифры «5537»;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Учесть, что в бюджете района на 2010 год предусмотрен возврат кредитов, выделенных в 2010 году на реализацию мер социальной поддержки специалистов социальной сферы сельской местности в сумме 321,5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«16-2. Учесть, что в бюджете района на 2010 год предусмотрены целевые трансферты на развитие из республиканского бюджета на разработку проектно-сметной документации по объекту «Строительство водовода, площадки водопроводных сооружений и разводящей сети в ауле Есенгельды Атбасарского района Акмолинской области» в сумме 4605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«2459» заменить на цифры «1907,7»;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«8862» заменить на цифры «8883»;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«744» заменить на цифры «710»;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решению Атбасарского районного маслихата «О бюджете района на 2010-2012 годы» от 21 декабря 2009 года № 4С 23/2 (зарегистрировано в Реестре государственной регистрации нормативных правовых актов за № 1-5-128, опубликовано от 22 января 2010 года в газете «Атбасар» и «Простор»)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                        А.Туркашов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                        Б.Борумбаев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Атбасарского района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Атбасарского района»                       М.Серкебаева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г. № 4С 31/1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2009г.№ 4С 23/2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755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2064288,5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635234,0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183431,0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110556,3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47989,7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6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26498,0</w:t>
            </w:r>
          </w:p>
        </w:tc>
      </w:tr>
      <w:tr>
        <w:trPr>
          <w:trHeight w:val="19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1329617,5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1329617,5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1329617,5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710"/>
        <w:gridCol w:w="773"/>
        <w:gridCol w:w="815"/>
        <w:gridCol w:w="858"/>
        <w:gridCol w:w="6689"/>
        <w:gridCol w:w="239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2052093,2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185158,8</w:t>
            </w:r>
          </w:p>
        </w:tc>
      </w:tr>
      <w:tr>
        <w:trPr>
          <w:trHeight w:val="10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160994,1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12855,5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12735,5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50302,5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49801,0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97836,1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96316,1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15080,7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15080,7</w:t>
            </w:r>
          </w:p>
        </w:tc>
      </w:tr>
      <w:tr>
        <w:trPr>
          <w:trHeight w:val="10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8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235,4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</w:p>
        </w:tc>
      </w:tr>
      <w:tr>
        <w:trPr>
          <w:trHeight w:val="11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8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1314281,9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1262853,3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1262853,3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1222920,1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39933,2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35329,6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30994,0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</w:tr>
      <w:tr>
        <w:trPr>
          <w:trHeight w:val="9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8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4335,6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4335,6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122117,2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105670,3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105670,3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44745,1</w:t>
            </w:r>
          </w:p>
        </w:tc>
      </w:tr>
      <w:tr>
        <w:trPr>
          <w:trHeight w:val="12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4063,0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6023,7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12447,0</w:t>
            </w:r>
          </w:p>
        </w:tc>
      </w:tr>
      <w:tr>
        <w:trPr>
          <w:trHeight w:val="13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23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824,3</w:t>
            </w:r>
          </w:p>
        </w:tc>
      </w:tr>
      <w:tr>
        <w:trPr>
          <w:trHeight w:val="39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21404,2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16446,9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16446,9</w:t>
            </w:r>
          </w:p>
        </w:tc>
      </w:tr>
      <w:tr>
        <w:trPr>
          <w:trHeight w:val="11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15747,0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50876,0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27332,5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26834,5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19133,9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7700,6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22543,5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1222,2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1222,2</w:t>
            </w:r>
          </w:p>
        </w:tc>
      </w:tr>
      <w:tr>
        <w:trPr>
          <w:trHeight w:val="8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21321,3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114275,3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50218,5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50218,5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50218,5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8448,4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8448,4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10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43705,0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8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11903,4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4148,4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4148,4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4473,0</w:t>
            </w:r>
          </w:p>
        </w:tc>
      </w:tr>
      <w:tr>
        <w:trPr>
          <w:trHeight w:val="10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13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99594,8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13270,9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6268,2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6268,2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68460,0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68460,0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68460,0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6476,9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6476,9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6476,9</w:t>
            </w:r>
          </w:p>
        </w:tc>
      </w:tr>
      <w:tr>
        <w:trPr>
          <w:trHeight w:val="12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9808,5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5286,0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4384,5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4384,5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0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25739,7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5414,0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5414,0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20325,7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9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6914,7</w:t>
            </w:r>
          </w:p>
        </w:tc>
      </w:tr>
      <w:tr>
        <w:trPr>
          <w:trHeight w:val="10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 коммунального хозяйства, пассажирского транспорта и автомобильных дорог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6914,7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69112,0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17442,5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12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-17960,2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17960,2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ноября 2010 г. № 4С 31/1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2009г.№ 4С 23/2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33"/>
        <w:gridCol w:w="1033"/>
        <w:gridCol w:w="873"/>
        <w:gridCol w:w="5953"/>
        <w:gridCol w:w="2253"/>
      </w:tblGrid>
      <w:tr>
        <w:trPr>
          <w:trHeight w:val="10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97836,1</w:t>
            </w:r>
          </w:p>
        </w:tc>
      </w:tr>
      <w:tr>
        <w:trPr>
          <w:trHeight w:val="13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97836,1</w:t>
            </w:r>
          </w:p>
        </w:tc>
      </w:tr>
      <w:tr>
        <w:trPr>
          <w:trHeight w:val="10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5351,2</w:t>
            </w:r>
          </w:p>
        </w:tc>
      </w:tr>
      <w:tr>
        <w:trPr>
          <w:trHeight w:val="14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5256,2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5107,6</w:t>
            </w:r>
          </w:p>
        </w:tc>
      </w:tr>
      <w:tr>
        <w:trPr>
          <w:trHeight w:val="10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5012,6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4786,6</w:t>
            </w:r>
          </w:p>
        </w:tc>
      </w:tr>
      <w:tr>
        <w:trPr>
          <w:trHeight w:val="10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4691,6</w:t>
            </w:r>
          </w:p>
        </w:tc>
      </w:tr>
      <w:tr>
        <w:trPr>
          <w:trHeight w:val="6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7325,6</w:t>
            </w:r>
          </w:p>
        </w:tc>
      </w:tr>
      <w:tr>
        <w:trPr>
          <w:trHeight w:val="13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7230,6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5621,8</w:t>
            </w:r>
          </w:p>
        </w:tc>
      </w:tr>
      <w:tr>
        <w:trPr>
          <w:trHeight w:val="11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5526,8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6381,7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6286,7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10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8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2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7854,6</w:t>
            </w:r>
          </w:p>
        </w:tc>
      </w:tr>
      <w:tr>
        <w:trPr>
          <w:trHeight w:val="10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7759,6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5356,4</w:t>
            </w:r>
          </w:p>
        </w:tc>
      </w:tr>
      <w:tr>
        <w:trPr>
          <w:trHeight w:val="11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5261,4</w:t>
            </w:r>
          </w:p>
        </w:tc>
      </w:tr>
      <w:tr>
        <w:trPr>
          <w:trHeight w:val="6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4577,9</w:t>
            </w:r>
          </w:p>
        </w:tc>
      </w:tr>
      <w:tr>
        <w:trPr>
          <w:trHeight w:val="10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4482,9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1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5430,0</w:t>
            </w:r>
          </w:p>
        </w:tc>
      </w:tr>
      <w:tr>
        <w:trPr>
          <w:trHeight w:val="13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6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9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5483,8</w:t>
            </w:r>
          </w:p>
        </w:tc>
      </w:tr>
      <w:tr>
        <w:trPr>
          <w:trHeight w:val="10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5388,8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0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5238,0</w:t>
            </w:r>
          </w:p>
        </w:tc>
      </w:tr>
      <w:tr>
        <w:trPr>
          <w:trHeight w:val="10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2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5526,5</w:t>
            </w:r>
          </w:p>
        </w:tc>
      </w:tr>
      <w:tr>
        <w:trPr>
          <w:trHeight w:val="11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5431,5</w:t>
            </w:r>
          </w:p>
        </w:tc>
      </w:tr>
      <w:tr>
        <w:trPr>
          <w:trHeight w:val="8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0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5499,0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10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13433,4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1167,2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1167,2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1167,2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1167,2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10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