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70b8f" w14:textId="a370b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Атбасарском районе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29 декабря 2010 года № А-13/250. Зарегистрировано Управлением юстиции Атбасарского района Акмолинской области 21 января 2011 года № 1-5-155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населения», Правилами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«О мерах по реализации Закона Республики Казахстан от 23 января 2001 года «О занятости населения», в целях социальной защиты безработных, испытывающих трудности в поиске работы, для обеспечения их временной занятости, акимат Атбасарского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Атбасарском районе в 2011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в Атбасарском районе, виды, объемы и конкретные условия общественных работ, размеры оплаты труда участников, и источники их финансирования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экономики и финансов Атбасарского района» обеспечить финансирование общественных работ согласно утвержденному плану финансирования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Атбасарского района Каженова Ж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Управлении юстиции Атбасарского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Атбасарского района                   Р.Аубакиров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А-13/350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 в Атбасарском районе, виды, объемы и конкретные</w:t>
      </w:r>
      <w:r>
        <w:br/>
      </w:r>
      <w:r>
        <w:rPr>
          <w:rFonts w:ascii="Times New Roman"/>
          <w:b/>
          <w:i w:val="false"/>
          <w:color w:val="000000"/>
        </w:rPr>
        <w:t>
условия общественных работ, размеры оплаты труда участников</w:t>
      </w:r>
      <w:r>
        <w:br/>
      </w:r>
      <w:r>
        <w:rPr>
          <w:rFonts w:ascii="Times New Roman"/>
          <w:b/>
          <w:i w:val="false"/>
          <w:color w:val="000000"/>
        </w:rPr>
        <w:t>
и источники их финансирования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5"/>
        <w:gridCol w:w="5407"/>
        <w:gridCol w:w="4007"/>
        <w:gridCol w:w="2711"/>
      </w:tblGrid>
      <w:tr>
        <w:trPr>
          <w:trHeight w:val="15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</w:p>
        </w:tc>
      </w:tr>
      <w:tr>
        <w:trPr>
          <w:trHeight w:val="15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00" w:hRule="atLeast"/>
        </w:trPr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«Департамент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хозяйства» при аппарате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Атбасарского района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15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«Атбасар Су» при акимате Атбасарского района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150" w:hRule="atLeast"/>
        </w:trPr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Атбасарского района»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помещений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квадратных метров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повара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часов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отоплении помещений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квадратных метра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документов</w:t>
            </w:r>
          </w:p>
        </w:tc>
      </w:tr>
      <w:tr>
        <w:trPr>
          <w:trHeight w:val="150" w:hRule="atLeast"/>
        </w:trPr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Атбасар Атбасарского района»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помещений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квадратных метров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документов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квадратных метра</w:t>
            </w:r>
          </w:p>
        </w:tc>
      </w:tr>
      <w:tr>
        <w:trPr>
          <w:trHeight w:val="150" w:hRule="atLeast"/>
        </w:trPr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  Борисовского сельского округа Атбасарского района»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квадратных метра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помещений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квадратных метров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отоплении помещений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150" w:hRule="atLeast"/>
        </w:trPr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Есенгельдинского аульного округа Атбасарского района»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квадратных метра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  отоплении помещений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ветеринарных мероприятий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голов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помещений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квадратных метров</w:t>
            </w:r>
          </w:p>
        </w:tc>
      </w:tr>
      <w:tr>
        <w:trPr>
          <w:trHeight w:val="150" w:hRule="atLeast"/>
        </w:trPr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Макеевского сельского округа Атбасарского района»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квадратных метра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отоплении помещений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ветеринарных мероприятий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голов</w:t>
            </w:r>
          </w:p>
        </w:tc>
      </w:tr>
      <w:tr>
        <w:trPr>
          <w:trHeight w:val="150" w:hRule="atLeast"/>
        </w:trPr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Мариновского сельского округа Атбасарского района»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квадратных метра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помещений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квадратных метров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отоплении помещений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документов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ветеринарных мероприятий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голов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социальных карт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документов</w:t>
            </w:r>
          </w:p>
        </w:tc>
      </w:tr>
      <w:tr>
        <w:trPr>
          <w:trHeight w:val="150" w:hRule="atLeast"/>
        </w:trPr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Ново-Александровского сельского округа Атбасарского района»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квадратных метра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отоплении помещений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помещений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квадратных метров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ветеринарных мероприятий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голов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документов</w:t>
            </w:r>
          </w:p>
        </w:tc>
      </w:tr>
      <w:tr>
        <w:trPr>
          <w:trHeight w:val="150" w:hRule="atLeast"/>
        </w:trPr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Новосельского сельского округа Атбасарского района»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квадратных метров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помещений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квадратных метров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отоплении помещений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документов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ветеринарных мероприятий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голов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социальных карт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документов</w:t>
            </w:r>
          </w:p>
        </w:tc>
      </w:tr>
      <w:tr>
        <w:trPr>
          <w:trHeight w:val="150" w:hRule="atLeast"/>
        </w:trPr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Октябрьского сельского округа Атбасарского района»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ветеринарных мероприятий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голов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отоплении помещений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квадратных метра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документов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150" w:hRule="atLeast"/>
        </w:trPr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Покровского сельского округа Атбасарского района»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квадратных метра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отоплении помещений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социальных карт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документов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ветеринарных мероприятий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голов</w:t>
            </w:r>
          </w:p>
        </w:tc>
      </w:tr>
      <w:tr>
        <w:trPr>
          <w:trHeight w:val="150" w:hRule="atLeast"/>
        </w:trPr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  Полтавского сельского округа Атбасарского района»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квадратных метра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отоплении помещений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помещений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квадратных метров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ветеринарных мероприятий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голов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15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Сепеевского сельского округа Атбасарского района»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квадратных метров</w:t>
            </w:r>
          </w:p>
        </w:tc>
      </w:tr>
      <w:tr>
        <w:trPr>
          <w:trHeight w:val="150" w:hRule="atLeast"/>
        </w:trPr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Сергеевского сельского округа Атбасарского района»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квадратных метра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ветеринарных мероприятий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голов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отоплении помещений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социальных карт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документов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документов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помещений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квадратных метров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дорожных покрытий от снега и мусора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квадратных метров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150" w:hRule="atLeast"/>
        </w:trPr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Сочинского сельского округа Атбасарского района»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квадратных метров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документов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помещений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квадратных метров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социальных карт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документов</w:t>
            </w:r>
          </w:p>
        </w:tc>
      </w:tr>
      <w:tr>
        <w:trPr>
          <w:trHeight w:val="150" w:hRule="atLeast"/>
        </w:trPr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Тельманского сельского округа Атбасарского района»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квадратных метра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помещений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квадратных метров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отоплении помещений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ветеринарных мероприятий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голов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документов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социальных карт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документов</w:t>
            </w:r>
          </w:p>
        </w:tc>
      </w:tr>
      <w:tr>
        <w:trPr>
          <w:trHeight w:val="150" w:hRule="atLeast"/>
        </w:trPr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Шункыркольском сельскому округу Атбасарского района»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квадратных метра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помещений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квадратных метров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ветеринарных мероприятий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голов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документов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отоплении помещений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150" w:hRule="atLeast"/>
        </w:trPr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отоплении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голов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9"/>
        <w:gridCol w:w="4774"/>
        <w:gridCol w:w="3657"/>
      </w:tblGrid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0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 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трудовому договору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