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9d34" w14:textId="2579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в селе Новосельское Новосельского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Новосельского сельского округа Атбасарского района Акмолинской области от 16 августа 2010 года № 20. Зарегистрировано Управлением юстиции Атбасарского района Акмолинской области 24 сентября 
2010 года № 1-5-146. Утратило силу - решением акима Новосельского сельского округа Атбасарского района Акмолинской области от 24 февраля 2011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акима Новосельского сельского округа Атбасарского района Акмолинской области от 24.02.2011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ветеринарии», на основании представления главного государственного ветеринарного инспектора Атбасарского района от 23 июля 2010 года № 01-15-176, акима Новосельского сельского округаРЕШИЛ: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заразной болезни животных (бруцеллез) установить на территории села Новосельское Новосельского сельского округа ограничительные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государственного учреждения «Аппарат акима Новосельского сельского округа Атбасарского района» Григорьеву В.В. обеспечить выполнение ограничительных мероприятий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Новосельского сельского округа             И. Моисеенко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