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5267" w14:textId="6545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 улицам села Покровка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Покровского сельского округа Атбасарского района Акмолинской области от 2 декабря 2010 года № 14. Зарегистрировано Управлением юстиции Атбасарского района Акмолинской области 6 января 2011 года № 1-5-153. Утратило силу решением акима Покровского сельского округа Атбасарского района Акмолинской области от 18 декабря 2014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Покровского сельского округа Атбасарского района Акмолинской области от 18.12.2014 № 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 устройстве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населения, аким Покровского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села Покровка: улице № 1 - наименование Сарыарка, улице № 2 - наименование имени Абая, улице № 3 - наименование Жастар, улице № 4 - наименование Мадениет, улице № 5 - наименование Жагалау.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Покровского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Ю.Носов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Атбасарского района»                С.Бекенова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З.Кенжебаев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