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78ae" w14:textId="1df7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2009 года № 4С-19-2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11 марта 2010 года № 4С-21-2. Зарегистрировано Управлением юстиции Астраханского района Акмолинской области 25 марта 2010 года № 1-6-119. Утратило силу - решением Астраханского районного маслихата от 28 января 2011 года № 4С-29-4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- решением Астраханского районного маслихата от 28.01.2011 № 4С-29-4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Астраханского районного маслихата «О районном бюджете на 2010-2012 годы»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1-6-113, опубликовано 25-29 января 2010 года в районной газете «Маяк»),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«1513706» заменить цифрами «1523762,9»;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«сальдо по операциям с финансовыми активами – 0 тысяч тенге» заменить словами «сальдо по операциям с финансовыми активами – 1925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«приобретение финансовых активов – 0 тысяч тенге» заменить словами «приобретение финансовых активов – 1925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«-23145» заменить цифрами «-35126,9»;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«финансирования дефицита (использование профицита) бюджета – 23145 тысяч тенге» заменить словами «финансирования дефицита (использование профицита) бюджета – 35126,9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«используемые остатки бюджетных средств – 0 тысяч тенге» заменить словами «используемые остатки бюджетных средств – 11981,9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районного маслихата «О районном бюджете на 2010-2012 годы»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1-6-113, опубликовано от 25-29 января 2010 года в районной газете «Маяк»), изложить в новой редакции,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 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Т. Наприенко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2010 года № 4С-21-2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408"/>
        <w:gridCol w:w="320"/>
        <w:gridCol w:w="10155"/>
        <w:gridCol w:w="217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1513706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240813,0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119241,0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92557,0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3519,0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81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4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9568,0</w:t>
            </w:r>
          </w:p>
        </w:tc>
      </w:tr>
      <w:tr>
        <w:trPr>
          <w:trHeight w:val="22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51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9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9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112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1253325,0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1253325,0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660"/>
        <w:gridCol w:w="746"/>
        <w:gridCol w:w="854"/>
        <w:gridCol w:w="8442"/>
        <w:gridCol w:w="219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1523762,9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155301,0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136907,0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88094,0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86444,0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419,5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814058,0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758221,0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безплатного подвоза учащихся до школы и обратно в аульной (сельской) местности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757221,0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743053,0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56007,0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Отчественной войны к 65-летию Победы в Великой Отчественной войне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186438,0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</w:p>
        </w:tc>
      </w:tr>
      <w:tr>
        <w:trPr>
          <w:trHeight w:val="8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155629,0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4315,0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30175,0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11708,0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17311,9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13293,9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13293,9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-35126,9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35126,9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11981,9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