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fe5b9" w14:textId="0cfe5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Астраханского районного маслихата от 24 декабря 2009 года № 4С-19-2 "О районном бюджете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15 апреля 2010 года № 4С-22-1. Зарегистрировано Управлением юстиции Астраханского района Акмолинской области 23 апреля 2010 года № 1-6-120. Утратило силу - решением Астраханского районного маслихата Акмолинской области от 28 января  2011 года № 4С-29-4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решением Астраханского районного маслихата Акмолинской области от 28.01.2011 № 4С-29-4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Астраханского районного маслихата «О районном бюджете на 2010-2012 годы» от 24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4С-19-2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1-6-113, опубликовано 25-29 января 2010 года в районной газете «Маяк»)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«1513706» заменить цифрами «1521206,8»;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«1253325» заменить цифрами «1260825,8»;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«1523762,9» заменить цифрами «1542263,5»;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«сальдо по операциям с финансовыми активами – 1925 тысяч тенге» заменить словами «сальдо по операциям с финансовыми активами – 7755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«приобретение финансовых активов – 1925 тысяч тенге» заменить словами «приобретение финансовых активов – 7755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«-35126,9» заменить цифрами «-51956,7»;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«35126,9» заменить цифрами «51956,7»;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11981,9» заменить цифрами «28811,7»;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«267434» заменить цифрами «274934,8»;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пункта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«108960» заменить цифрами «116460,8»;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четвертый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выплату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войне, и финансовые услуги – 6735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десятый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 же оплаты им и сопровождающим их лицам расходов на питание, проживание, проезд для участия в праздничных мероприятиях в городах Москве, Астане к 65-летию Победы в Великой Отечественной войне – 313,3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одиннадцатый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выплату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 – 9187,5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четырнадцатом цифры «15458» заменить цифрами «15221»;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пятнадцатом цифры «11708» заменить цифрами «11872»;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двадцатым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реализацию государственного образовательного заказа в дошкольных организациях образования – 9590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«94026» заменить цифрами «47013»;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«учесть в районном бюджете на 2010 год возврат в вышестоящий бюджет неиспользованных в 2009 году целевых трансфертов в сумме 311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1,4 к решению районного маслихата «О районном бюджете на 2010-2012 годы» от 24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4С-19-2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1-6-113, опубликовано 25-29 января 2010 года в районной газете «Маяк»), изложить в новой редакции, согласно приложению 1,4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Решение вступает в силу со дня государственной регистрации в Управлении юстиции Астраханского района и вводится в действие со дня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Астраханского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Н. Сембаев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Астраханского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 Собеский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Астраханского района                  Р. Акимов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Астраханского района                       Г. Шонабаева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Астраханского района                       Т. Наприенко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Астраханского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апреля 2010 года № 4С-22-1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Астраханского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2009 года № 4С-19-2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на 2010-2012 годы"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5"/>
        <w:gridCol w:w="418"/>
        <w:gridCol w:w="305"/>
        <w:gridCol w:w="10094"/>
        <w:gridCol w:w="2278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8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1521206,8</w:t>
            </w:r>
          </w:p>
        </w:tc>
      </w:tr>
      <w:tr>
        <w:trPr>
          <w:trHeight w:val="24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240813,0</w:t>
            </w:r>
          </w:p>
        </w:tc>
      </w:tr>
      <w:tr>
        <w:trPr>
          <w:trHeight w:val="255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11931,0</w:t>
            </w:r>
          </w:p>
        </w:tc>
      </w:tr>
      <w:tr>
        <w:trPr>
          <w:trHeight w:val="27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11931,0</w:t>
            </w:r>
          </w:p>
        </w:tc>
      </w:tr>
      <w:tr>
        <w:trPr>
          <w:trHeight w:val="27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99229,0</w:t>
            </w:r>
          </w:p>
        </w:tc>
      </w:tr>
      <w:tr>
        <w:trPr>
          <w:trHeight w:val="24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99229,0</w:t>
            </w:r>
          </w:p>
        </w:tc>
      </w:tr>
      <w:tr>
        <w:trPr>
          <w:trHeight w:val="24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119241,0</w:t>
            </w:r>
          </w:p>
        </w:tc>
      </w:tr>
      <w:tr>
        <w:trPr>
          <w:trHeight w:val="24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92557,0</w:t>
            </w:r>
          </w:p>
        </w:tc>
      </w:tr>
      <w:tr>
        <w:trPr>
          <w:trHeight w:val="255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5126,0</w:t>
            </w:r>
          </w:p>
        </w:tc>
      </w:tr>
      <w:tr>
        <w:trPr>
          <w:trHeight w:val="27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13358,0</w:t>
            </w:r>
          </w:p>
        </w:tc>
      </w:tr>
      <w:tr>
        <w:trPr>
          <w:trHeight w:val="24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8200,0</w:t>
            </w:r>
          </w:p>
        </w:tc>
      </w:tr>
      <w:tr>
        <w:trPr>
          <w:trHeight w:val="255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товары,работы и услуги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7958,0</w:t>
            </w:r>
          </w:p>
        </w:tc>
      </w:tr>
      <w:tr>
        <w:trPr>
          <w:trHeight w:val="24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826,0</w:t>
            </w:r>
          </w:p>
        </w:tc>
      </w:tr>
      <w:tr>
        <w:trPr>
          <w:trHeight w:val="27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3519,0</w:t>
            </w:r>
          </w:p>
        </w:tc>
      </w:tr>
      <w:tr>
        <w:trPr>
          <w:trHeight w:val="255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3613</w:t>
            </w:r>
          </w:p>
        </w:tc>
      </w:tr>
      <w:tr>
        <w:trPr>
          <w:trHeight w:val="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2454,0</w:t>
            </w:r>
          </w:p>
        </w:tc>
      </w:tr>
      <w:tr>
        <w:trPr>
          <w:trHeight w:val="345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2454,0</w:t>
            </w:r>
          </w:p>
        </w:tc>
      </w:tr>
      <w:tr>
        <w:trPr>
          <w:trHeight w:val="345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9568,0</w:t>
            </w:r>
          </w:p>
        </w:tc>
      </w:tr>
      <w:tr>
        <w:trPr>
          <w:trHeight w:val="225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972,0</w:t>
            </w:r>
          </w:p>
        </w:tc>
      </w:tr>
      <w:tr>
        <w:trPr>
          <w:trHeight w:val="27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972,0</w:t>
            </w:r>
          </w:p>
        </w:tc>
      </w:tr>
      <w:tr>
        <w:trPr>
          <w:trHeight w:val="51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</w:tr>
      <w:tr>
        <w:trPr>
          <w:trHeight w:val="54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</w:tr>
      <w:tr>
        <w:trPr>
          <w:trHeight w:val="795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денег от проведения государственных закупок, организуемых государственными учреждениями, финансируемые из государственного бюджета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555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денег от проведения государственных закупок, организуемых государственными учреждениями, финансируемые из государственного бюджета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1155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Штрафы,пени,санкции,взыскания,налагаемые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8343,0</w:t>
            </w:r>
          </w:p>
        </w:tc>
      </w:tr>
      <w:tr>
        <w:trPr>
          <w:trHeight w:val="1125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Штрафы,пени,санкции,взыскания,налагаемые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Казахстан,за исключением поступлений от организаций нефтяного сектора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8343,0</w:t>
            </w:r>
          </w:p>
        </w:tc>
      </w:tr>
      <w:tr>
        <w:trPr>
          <w:trHeight w:val="3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216,0</w:t>
            </w:r>
          </w:p>
        </w:tc>
      </w:tr>
      <w:tr>
        <w:trPr>
          <w:trHeight w:val="3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216,0</w:t>
            </w:r>
          </w:p>
        </w:tc>
      </w:tr>
      <w:tr>
        <w:trPr>
          <w:trHeight w:val="30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15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15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1260825,8</w:t>
            </w:r>
          </w:p>
        </w:tc>
      </w:tr>
      <w:tr>
        <w:trPr>
          <w:trHeight w:val="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1260825,8</w:t>
            </w:r>
          </w:p>
        </w:tc>
      </w:tr>
      <w:tr>
        <w:trPr>
          <w:trHeight w:val="27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1260825,8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6"/>
        <w:gridCol w:w="730"/>
        <w:gridCol w:w="857"/>
        <w:gridCol w:w="709"/>
        <w:gridCol w:w="8419"/>
        <w:gridCol w:w="2229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1542263,5</w:t>
            </w:r>
          </w:p>
        </w:tc>
      </w:tr>
      <w:tr>
        <w:trPr>
          <w:trHeight w:val="34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154998,6</w:t>
            </w:r>
          </w:p>
        </w:tc>
      </w:tr>
      <w:tr>
        <w:trPr>
          <w:trHeight w:val="6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135941,6</w:t>
            </w:r>
          </w:p>
        </w:tc>
      </w:tr>
      <w:tr>
        <w:trPr>
          <w:trHeight w:val="36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11382,0</w:t>
            </w:r>
          </w:p>
        </w:tc>
      </w:tr>
      <w:tr>
        <w:trPr>
          <w:trHeight w:val="57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11382,0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38932,0</w:t>
            </w:r>
          </w:p>
        </w:tc>
      </w:tr>
      <w:tr>
        <w:trPr>
          <w:trHeight w:val="5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37942,0</w:t>
            </w:r>
          </w:p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990,0</w:t>
            </w:r>
          </w:p>
        </w:tc>
      </w:tr>
      <w:tr>
        <w:trPr>
          <w:trHeight w:val="5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85627,6</w:t>
            </w:r>
          </w:p>
        </w:tc>
      </w:tr>
      <w:tr>
        <w:trPr>
          <w:trHeight w:val="81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83667,6</w:t>
            </w:r>
          </w:p>
        </w:tc>
      </w:tr>
      <w:tr>
        <w:trPr>
          <w:trHeight w:val="3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1960,0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10023,0</w:t>
            </w:r>
          </w:p>
        </w:tc>
      </w:tr>
      <w:tr>
        <w:trPr>
          <w:trHeight w:val="27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10023,0</w:t>
            </w:r>
          </w:p>
        </w:tc>
      </w:tr>
      <w:tr>
        <w:trPr>
          <w:trHeight w:val="8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9071,5</w:t>
            </w:r>
          </w:p>
        </w:tc>
      </w:tr>
      <w:tr>
        <w:trPr>
          <w:trHeight w:val="34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419,5</w:t>
            </w:r>
          </w:p>
        </w:tc>
      </w:tr>
      <w:tr>
        <w:trPr>
          <w:trHeight w:val="75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489,0</w:t>
            </w:r>
          </w:p>
        </w:tc>
      </w:tr>
      <w:tr>
        <w:trPr>
          <w:trHeight w:val="51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43,0</w:t>
            </w:r>
          </w:p>
        </w:tc>
      </w:tr>
      <w:tr>
        <w:trPr>
          <w:trHeight w:val="34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9034,0</w:t>
            </w:r>
          </w:p>
        </w:tc>
      </w:tr>
      <w:tr>
        <w:trPr>
          <w:trHeight w:val="64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9034,0</w:t>
            </w:r>
          </w:p>
        </w:tc>
      </w:tr>
      <w:tr>
        <w:trPr>
          <w:trHeight w:val="99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9034,0</w:t>
            </w:r>
          </w:p>
        </w:tc>
      </w:tr>
      <w:tr>
        <w:trPr>
          <w:trHeight w:val="27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1770,0</w:t>
            </w:r>
          </w:p>
        </w:tc>
      </w:tr>
      <w:tr>
        <w:trPr>
          <w:trHeight w:val="28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1770,0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1770,0</w:t>
            </w:r>
          </w:p>
        </w:tc>
      </w:tr>
      <w:tr>
        <w:trPr>
          <w:trHeight w:val="27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1770,0</w:t>
            </w:r>
          </w:p>
        </w:tc>
      </w:tr>
      <w:tr>
        <w:trPr>
          <w:trHeight w:val="52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7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5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7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7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865205,0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42871,0</w:t>
            </w:r>
          </w:p>
        </w:tc>
      </w:tr>
      <w:tr>
        <w:trPr>
          <w:trHeight w:val="28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42871,0</w:t>
            </w:r>
          </w:p>
        </w:tc>
      </w:tr>
      <w:tr>
        <w:trPr>
          <w:trHeight w:val="51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42871,0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805608,0</w:t>
            </w:r>
          </w:p>
        </w:tc>
      </w:tr>
      <w:tr>
        <w:trPr>
          <w:trHeight w:val="5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5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8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804608,0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789852,0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14756,0</w:t>
            </w:r>
          </w:p>
        </w:tc>
      </w:tr>
      <w:tr>
        <w:trPr>
          <w:trHeight w:val="28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16726,0</w:t>
            </w:r>
          </w:p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16726,0</w:t>
            </w:r>
          </w:p>
        </w:tc>
      </w:tr>
      <w:tr>
        <w:trPr>
          <w:trHeight w:val="52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8813,0</w:t>
            </w:r>
          </w:p>
        </w:tc>
      </w:tr>
      <w:tr>
        <w:trPr>
          <w:trHeight w:val="52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государственных учреждениях образования района (города областного значения) 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2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 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7913,0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77788,8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65139,8</w:t>
            </w:r>
          </w:p>
        </w:tc>
      </w:tr>
      <w:tr>
        <w:trPr>
          <w:trHeight w:val="51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11149,0</w:t>
            </w:r>
          </w:p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11149,0</w:t>
            </w:r>
          </w:p>
        </w:tc>
      </w:tr>
      <w:tr>
        <w:trPr>
          <w:trHeight w:val="5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53990,8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20975,0</w:t>
            </w:r>
          </w:p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3355,0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2778,0</w:t>
            </w:r>
          </w:p>
        </w:tc>
      </w:tr>
      <w:tr>
        <w:trPr>
          <w:trHeight w:val="5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296,0</w:t>
            </w:r>
          </w:p>
        </w:tc>
      </w:tr>
      <w:tr>
        <w:trPr>
          <w:trHeight w:val="28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7440,0</w:t>
            </w:r>
          </w:p>
        </w:tc>
      </w:tr>
      <w:tr>
        <w:trPr>
          <w:trHeight w:val="103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2411,0</w:t>
            </w:r>
          </w:p>
        </w:tc>
      </w:tr>
      <w:tr>
        <w:trPr>
          <w:trHeight w:val="18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 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313,3</w:t>
            </w:r>
          </w:p>
        </w:tc>
      </w:tr>
      <w:tr>
        <w:trPr>
          <w:trHeight w:val="283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 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1941-1945 гг."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15922,5</w:t>
            </w:r>
          </w:p>
        </w:tc>
      </w:tr>
      <w:tr>
        <w:trPr>
          <w:trHeight w:val="51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12649,0</w:t>
            </w:r>
          </w:p>
        </w:tc>
      </w:tr>
      <w:tr>
        <w:trPr>
          <w:trHeight w:val="58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12649,0</w:t>
            </w:r>
          </w:p>
        </w:tc>
      </w:tr>
      <w:tr>
        <w:trPr>
          <w:trHeight w:val="76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12417,0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232,0</w:t>
            </w:r>
          </w:p>
        </w:tc>
      </w:tr>
      <w:tr>
        <w:trPr>
          <w:trHeight w:val="27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224085,2</w:t>
            </w:r>
          </w:p>
        </w:tc>
      </w:tr>
      <w:tr>
        <w:trPr>
          <w:trHeight w:val="27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1245,5</w:t>
            </w:r>
          </w:p>
        </w:tc>
      </w:tr>
      <w:tr>
        <w:trPr>
          <w:trHeight w:val="27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1245,5</w:t>
            </w:r>
          </w:p>
        </w:tc>
      </w:tr>
      <w:tr>
        <w:trPr>
          <w:trHeight w:val="51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1245,5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192422,8</w:t>
            </w:r>
          </w:p>
        </w:tc>
      </w:tr>
      <w:tr>
        <w:trPr>
          <w:trHeight w:val="75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14476,0</w:t>
            </w:r>
          </w:p>
        </w:tc>
      </w:tr>
      <w:tr>
        <w:trPr>
          <w:trHeight w:val="6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14476,0</w:t>
            </w:r>
          </w:p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177946,8</w:t>
            </w:r>
          </w:p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28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14317,8</w:t>
            </w:r>
          </w:p>
        </w:tc>
      </w:tr>
      <w:tr>
        <w:trPr>
          <w:trHeight w:val="8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155629,0</w:t>
            </w:r>
          </w:p>
        </w:tc>
      </w:tr>
      <w:tr>
        <w:trPr>
          <w:trHeight w:val="3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30416,9</w:t>
            </w:r>
          </w:p>
        </w:tc>
      </w:tr>
      <w:tr>
        <w:trPr>
          <w:trHeight w:val="6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5647,9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3395,0</w:t>
            </w:r>
          </w:p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695,0</w:t>
            </w:r>
          </w:p>
        </w:tc>
      </w:tr>
      <w:tr>
        <w:trPr>
          <w:trHeight w:val="34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36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1397,9</w:t>
            </w:r>
          </w:p>
        </w:tc>
      </w:tr>
      <w:tr>
        <w:trPr>
          <w:trHeight w:val="75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24769,0</w:t>
            </w:r>
          </w:p>
        </w:tc>
      </w:tr>
      <w:tr>
        <w:trPr>
          <w:trHeight w:val="28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24769,0</w:t>
            </w:r>
          </w:p>
        </w:tc>
      </w:tr>
      <w:tr>
        <w:trPr>
          <w:trHeight w:val="34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76510,0</w:t>
            </w:r>
          </w:p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42526,5</w:t>
            </w:r>
          </w:p>
        </w:tc>
      </w:tr>
      <w:tr>
        <w:trPr>
          <w:trHeight w:val="52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42526,5</w:t>
            </w:r>
          </w:p>
        </w:tc>
      </w:tr>
      <w:tr>
        <w:trPr>
          <w:trHeight w:val="3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42526,5</w:t>
            </w:r>
          </w:p>
        </w:tc>
      </w:tr>
      <w:tr>
        <w:trPr>
          <w:trHeight w:val="3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3897,0</w:t>
            </w:r>
          </w:p>
        </w:tc>
      </w:tr>
      <w:tr>
        <w:trPr>
          <w:trHeight w:val="5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3897,0</w:t>
            </w:r>
          </w:p>
        </w:tc>
      </w:tr>
      <w:tr>
        <w:trPr>
          <w:trHeight w:val="6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366,0</w:t>
            </w:r>
          </w:p>
        </w:tc>
      </w:tr>
      <w:tr>
        <w:trPr>
          <w:trHeight w:val="79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3531,0</w:t>
            </w:r>
          </w:p>
        </w:tc>
      </w:tr>
      <w:tr>
        <w:trPr>
          <w:trHeight w:val="28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17870,0</w:t>
            </w:r>
          </w:p>
        </w:tc>
      </w:tr>
      <w:tr>
        <w:trPr>
          <w:trHeight w:val="5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14306,0</w:t>
            </w:r>
          </w:p>
        </w:tc>
      </w:tr>
      <w:tr>
        <w:trPr>
          <w:trHeight w:val="3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13664,0</w:t>
            </w:r>
          </w:p>
        </w:tc>
      </w:tr>
      <w:tr>
        <w:trPr>
          <w:trHeight w:val="51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642,0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3564,0</w:t>
            </w:r>
          </w:p>
        </w:tc>
      </w:tr>
      <w:tr>
        <w:trPr>
          <w:trHeight w:val="51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3564,0</w:t>
            </w:r>
          </w:p>
        </w:tc>
      </w:tr>
      <w:tr>
        <w:trPr>
          <w:trHeight w:val="5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12216,5</w:t>
            </w:r>
          </w:p>
        </w:tc>
      </w:tr>
      <w:tr>
        <w:trPr>
          <w:trHeight w:val="52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3622,5</w:t>
            </w:r>
          </w:p>
        </w:tc>
      </w:tr>
      <w:tr>
        <w:trPr>
          <w:trHeight w:val="5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3472,5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6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4486,0</w:t>
            </w:r>
          </w:p>
        </w:tc>
      </w:tr>
      <w:tr>
        <w:trPr>
          <w:trHeight w:val="81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4162,0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324,0</w:t>
            </w:r>
          </w:p>
        </w:tc>
      </w:tr>
      <w:tr>
        <w:trPr>
          <w:trHeight w:val="5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4108,0</w:t>
            </w:r>
          </w:p>
        </w:tc>
      </w:tr>
      <w:tr>
        <w:trPr>
          <w:trHeight w:val="6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4108,0</w:t>
            </w:r>
          </w:p>
        </w:tc>
      </w:tr>
      <w:tr>
        <w:trPr>
          <w:trHeight w:val="79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31368,0</w:t>
            </w:r>
          </w:p>
        </w:tc>
      </w:tr>
      <w:tr>
        <w:trPr>
          <w:trHeight w:val="34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12719,0</w:t>
            </w:r>
          </w:p>
        </w:tc>
      </w:tr>
      <w:tr>
        <w:trPr>
          <w:trHeight w:val="51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8648,0</w:t>
            </w:r>
          </w:p>
        </w:tc>
      </w:tr>
      <w:tr>
        <w:trPr>
          <w:trHeight w:val="5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5381,0</w:t>
            </w:r>
          </w:p>
        </w:tc>
      </w:tr>
      <w:tr>
        <w:trPr>
          <w:trHeight w:val="8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3267,0</w:t>
            </w:r>
          </w:p>
        </w:tc>
      </w:tr>
      <w:tr>
        <w:trPr>
          <w:trHeight w:val="27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4071,0</w:t>
            </w:r>
          </w:p>
        </w:tc>
      </w:tr>
      <w:tr>
        <w:trPr>
          <w:trHeight w:val="6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3694,0</w:t>
            </w:r>
          </w:p>
        </w:tc>
      </w:tr>
      <w:tr>
        <w:trPr>
          <w:trHeight w:val="28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377,0</w:t>
            </w:r>
          </w:p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6777,0</w:t>
            </w:r>
          </w:p>
        </w:tc>
      </w:tr>
      <w:tr>
        <w:trPr>
          <w:trHeight w:val="49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6777,0</w:t>
            </w:r>
          </w:p>
        </w:tc>
      </w:tr>
      <w:tr>
        <w:trPr>
          <w:trHeight w:val="73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6777,0</w:t>
            </w:r>
          </w:p>
        </w:tc>
      </w:tr>
      <w:tr>
        <w:trPr>
          <w:trHeight w:val="52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охрана окружающей среды и земельных отношений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11872,0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11872,0</w:t>
            </w:r>
          </w:p>
        </w:tc>
      </w:tr>
      <w:tr>
        <w:trPr>
          <w:trHeight w:val="27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11872,0</w:t>
            </w:r>
          </w:p>
        </w:tc>
      </w:tr>
      <w:tr>
        <w:trPr>
          <w:trHeight w:val="51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17724,9</w:t>
            </w:r>
          </w:p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17724,9</w:t>
            </w:r>
          </w:p>
        </w:tc>
      </w:tr>
      <w:tr>
        <w:trPr>
          <w:trHeight w:val="28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13571,9</w:t>
            </w:r>
          </w:p>
        </w:tc>
      </w:tr>
      <w:tr>
        <w:trPr>
          <w:trHeight w:val="51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13571,9</w:t>
            </w:r>
          </w:p>
        </w:tc>
      </w:tr>
      <w:tr>
        <w:trPr>
          <w:trHeight w:val="51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4153,0</w:t>
            </w:r>
          </w:p>
        </w:tc>
      </w:tr>
      <w:tr>
        <w:trPr>
          <w:trHeight w:val="5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4153,0</w:t>
            </w:r>
          </w:p>
        </w:tc>
      </w:tr>
      <w:tr>
        <w:trPr>
          <w:trHeight w:val="3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30100,0</w:t>
            </w:r>
          </w:p>
        </w:tc>
      </w:tr>
      <w:tr>
        <w:trPr>
          <w:trHeight w:val="27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10100,0</w:t>
            </w:r>
          </w:p>
        </w:tc>
      </w:tr>
      <w:tr>
        <w:trPr>
          <w:trHeight w:val="52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10100,0</w:t>
            </w:r>
          </w:p>
        </w:tc>
      </w:tr>
      <w:tr>
        <w:trPr>
          <w:trHeight w:val="27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10100,0</w:t>
            </w:r>
          </w:p>
        </w:tc>
      </w:tr>
      <w:tr>
        <w:trPr>
          <w:trHeight w:val="3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6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81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34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14889,0</w:t>
            </w:r>
          </w:p>
        </w:tc>
      </w:tr>
      <w:tr>
        <w:trPr>
          <w:trHeight w:val="5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4412,0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4412,0</w:t>
            </w:r>
          </w:p>
        </w:tc>
      </w:tr>
      <w:tr>
        <w:trPr>
          <w:trHeight w:val="49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4412,0</w:t>
            </w:r>
          </w:p>
        </w:tc>
      </w:tr>
      <w:tr>
        <w:trPr>
          <w:trHeight w:val="34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10477,0</w:t>
            </w:r>
          </w:p>
        </w:tc>
      </w:tr>
      <w:tr>
        <w:trPr>
          <w:trHeight w:val="27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5200,0</w:t>
            </w:r>
          </w:p>
        </w:tc>
      </w:tr>
      <w:tr>
        <w:trPr>
          <w:trHeight w:val="51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5200,0</w:t>
            </w:r>
          </w:p>
        </w:tc>
      </w:tr>
      <w:tr>
        <w:trPr>
          <w:trHeight w:val="5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5277,0</w:t>
            </w:r>
          </w:p>
        </w:tc>
      </w:tr>
      <w:tr>
        <w:trPr>
          <w:trHeight w:val="79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5127,0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47324,0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47324,0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47324,0</w:t>
            </w:r>
          </w:p>
        </w:tc>
      </w:tr>
      <w:tr>
        <w:trPr>
          <w:trHeight w:val="52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311,0</w:t>
            </w:r>
          </w:p>
        </w:tc>
      </w:tr>
      <w:tr>
        <w:trPr>
          <w:trHeight w:val="79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47013,0</w:t>
            </w:r>
          </w:p>
        </w:tc>
      </w:tr>
      <w:tr>
        <w:trPr>
          <w:trHeight w:val="27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23145,0</w:t>
            </w:r>
          </w:p>
        </w:tc>
      </w:tr>
      <w:tr>
        <w:trPr>
          <w:trHeight w:val="27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23145,0</w:t>
            </w:r>
          </w:p>
        </w:tc>
      </w:tr>
      <w:tr>
        <w:trPr>
          <w:trHeight w:val="78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23145,0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23145,0</w:t>
            </w:r>
          </w:p>
        </w:tc>
      </w:tr>
      <w:tr>
        <w:trPr>
          <w:trHeight w:val="28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23145,0</w:t>
            </w:r>
          </w:p>
        </w:tc>
      </w:tr>
      <w:tr>
        <w:trPr>
          <w:trHeight w:val="76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23145,0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7755,0</w:t>
            </w:r>
          </w:p>
        </w:tc>
      </w:tr>
      <w:tr>
        <w:trPr>
          <w:trHeight w:val="27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7755,0</w:t>
            </w:r>
          </w:p>
        </w:tc>
      </w:tr>
      <w:tr>
        <w:trPr>
          <w:trHeight w:val="27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7755,0</w:t>
            </w:r>
          </w:p>
        </w:tc>
      </w:tr>
      <w:tr>
        <w:trPr>
          <w:trHeight w:val="28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7755,0</w:t>
            </w:r>
          </w:p>
        </w:tc>
      </w:tr>
      <w:tr>
        <w:trPr>
          <w:trHeight w:val="28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7755,0</w:t>
            </w:r>
          </w:p>
        </w:tc>
      </w:tr>
      <w:tr>
        <w:trPr>
          <w:trHeight w:val="5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7755,0</w:t>
            </w:r>
          </w:p>
        </w:tc>
      </w:tr>
      <w:tr>
        <w:trPr>
          <w:trHeight w:val="27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-51956,7</w:t>
            </w:r>
          </w:p>
        </w:tc>
      </w:tr>
      <w:tr>
        <w:trPr>
          <w:trHeight w:val="27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Финансирования дефицита (использование профицита) бюджета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51956,7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23145,0</w:t>
            </w:r>
          </w:p>
        </w:tc>
      </w:tr>
      <w:tr>
        <w:trPr>
          <w:trHeight w:val="27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23145,0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23145,0</w:t>
            </w:r>
          </w:p>
        </w:tc>
      </w:tr>
      <w:tr>
        <w:trPr>
          <w:trHeight w:val="52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23145,0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28811,7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28811,7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28811,7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28811,7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Астраханского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апреля 2010 года № 4С-22-1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Астраханского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2009 года № 4С-19-2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на 2010-2012 годы"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аульных</w:t>
      </w:r>
      <w:r>
        <w:br/>
      </w:r>
      <w:r>
        <w:rPr>
          <w:rFonts w:ascii="Times New Roman"/>
          <w:b/>
          <w:i w:val="false"/>
          <w:color w:val="000000"/>
        </w:rPr>
        <w:t>
(сельских) округов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6"/>
        <w:gridCol w:w="851"/>
        <w:gridCol w:w="1078"/>
        <w:gridCol w:w="8703"/>
        <w:gridCol w:w="2052"/>
      </w:tblGrid>
      <w:tr>
        <w:trPr>
          <w:trHeight w:val="12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АБП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7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103424,5</w:t>
            </w:r>
          </w:p>
        </w:tc>
      </w:tr>
      <w:tr>
        <w:trPr>
          <w:trHeight w:val="27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сельский округ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15237</w:t>
            </w:r>
          </w:p>
        </w:tc>
      </w:tr>
      <w:tr>
        <w:trPr>
          <w:trHeight w:val="9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8516</w:t>
            </w:r>
          </w:p>
        </w:tc>
      </w:tr>
      <w:tr>
        <w:trPr>
          <w:trHeight w:val="4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4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</w:t>
            </w:r>
          </w:p>
        </w:tc>
      </w:tr>
      <w:tr>
        <w:trPr>
          <w:trHeight w:val="2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</w:t>
            </w:r>
          </w:p>
        </w:tc>
      </w:tr>
      <w:tr>
        <w:trPr>
          <w:trHeight w:val="24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48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42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Бесбидаикский сельский округ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5568</w:t>
            </w:r>
          </w:p>
        </w:tc>
      </w:tr>
      <w:tr>
        <w:trPr>
          <w:trHeight w:val="9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5403</w:t>
            </w:r>
          </w:p>
        </w:tc>
      </w:tr>
      <w:tr>
        <w:trPr>
          <w:trHeight w:val="42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8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сельский округ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6628</w:t>
            </w:r>
          </w:p>
        </w:tc>
      </w:tr>
      <w:tr>
        <w:trPr>
          <w:trHeight w:val="88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5414</w:t>
            </w:r>
          </w:p>
        </w:tc>
      </w:tr>
      <w:tr>
        <w:trPr>
          <w:trHeight w:val="49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</w:t>
            </w:r>
          </w:p>
        </w:tc>
      </w:tr>
      <w:tr>
        <w:trPr>
          <w:trHeight w:val="2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3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Жалтырский сельский округ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12118</w:t>
            </w:r>
          </w:p>
        </w:tc>
      </w:tr>
      <w:tr>
        <w:trPr>
          <w:trHeight w:val="88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9527</w:t>
            </w:r>
          </w:p>
        </w:tc>
      </w:tr>
      <w:tr>
        <w:trPr>
          <w:trHeight w:val="45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45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</w:t>
            </w:r>
          </w:p>
        </w:tc>
      </w:tr>
      <w:tr>
        <w:trPr>
          <w:trHeight w:val="3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45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Жарсуатский сельский округ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4876</w:t>
            </w:r>
          </w:p>
        </w:tc>
      </w:tr>
      <w:tr>
        <w:trPr>
          <w:trHeight w:val="9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4711</w:t>
            </w:r>
          </w:p>
        </w:tc>
      </w:tr>
      <w:tr>
        <w:trPr>
          <w:trHeight w:val="45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4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7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Камышенский сельский округ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9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5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Каменский сельский округ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5838</w:t>
            </w:r>
          </w:p>
        </w:tc>
      </w:tr>
      <w:tr>
        <w:trPr>
          <w:trHeight w:val="8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аула(села), аульного(сельского) округа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5161</w:t>
            </w:r>
          </w:p>
        </w:tc>
      </w:tr>
      <w:tr>
        <w:trPr>
          <w:trHeight w:val="4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4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</w:tr>
      <w:tr>
        <w:trPr>
          <w:trHeight w:val="27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4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сельский округ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5993,7</w:t>
            </w:r>
          </w:p>
        </w:tc>
      </w:tr>
      <w:tr>
        <w:trPr>
          <w:trHeight w:val="9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5113,7</w:t>
            </w:r>
          </w:p>
        </w:tc>
      </w:tr>
      <w:tr>
        <w:trPr>
          <w:trHeight w:val="45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45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</w:tr>
      <w:tr>
        <w:trPr>
          <w:trHeight w:val="28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Колутонский сельский округ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6541</w:t>
            </w:r>
          </w:p>
        </w:tc>
      </w:tr>
      <w:tr>
        <w:trPr>
          <w:trHeight w:val="9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5957</w:t>
            </w:r>
          </w:p>
        </w:tc>
      </w:tr>
      <w:tr>
        <w:trPr>
          <w:trHeight w:val="45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45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28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7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Николаевский сельский округ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6026</w:t>
            </w:r>
          </w:p>
        </w:tc>
      </w:tr>
      <w:tr>
        <w:trPr>
          <w:trHeight w:val="9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5181</w:t>
            </w:r>
          </w:p>
        </w:tc>
      </w:tr>
      <w:tr>
        <w:trPr>
          <w:trHeight w:val="42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4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</w:tr>
      <w:tr>
        <w:trPr>
          <w:trHeight w:val="27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4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</w:tr>
      <w:tr>
        <w:trPr>
          <w:trHeight w:val="27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Новочеркасский сельский округ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7300,9</w:t>
            </w:r>
          </w:p>
        </w:tc>
      </w:tr>
      <w:tr>
        <w:trPr>
          <w:trHeight w:val="9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6156</w:t>
            </w:r>
          </w:p>
        </w:tc>
      </w:tr>
      <w:tr>
        <w:trPr>
          <w:trHeight w:val="51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54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</w:t>
            </w:r>
          </w:p>
        </w:tc>
      </w:tr>
      <w:tr>
        <w:trPr>
          <w:trHeight w:val="28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4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225,9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Острогорский сельский округ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6177</w:t>
            </w:r>
          </w:p>
        </w:tc>
      </w:tr>
      <w:tr>
        <w:trPr>
          <w:trHeight w:val="88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4670</w:t>
            </w:r>
          </w:p>
        </w:tc>
      </w:tr>
      <w:tr>
        <w:trPr>
          <w:trHeight w:val="46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4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</w:t>
            </w:r>
          </w:p>
        </w:tc>
      </w:tr>
      <w:tr>
        <w:trPr>
          <w:trHeight w:val="24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7422,9</w:t>
            </w:r>
          </w:p>
        </w:tc>
      </w:tr>
      <w:tr>
        <w:trPr>
          <w:trHeight w:val="8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6144,9</w:t>
            </w:r>
          </w:p>
        </w:tc>
      </w:tr>
      <w:tr>
        <w:trPr>
          <w:trHeight w:val="45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4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</w:t>
            </w:r>
          </w:p>
        </w:tc>
      </w:tr>
      <w:tr>
        <w:trPr>
          <w:trHeight w:val="27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Староколутонский сельский округ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6481</w:t>
            </w:r>
          </w:p>
        </w:tc>
      </w:tr>
      <w:tr>
        <w:trPr>
          <w:trHeight w:val="9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</w:t>
            </w:r>
          </w:p>
        </w:tc>
      </w:tr>
      <w:tr>
        <w:trPr>
          <w:trHeight w:val="45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45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</w:tr>
      <w:tr>
        <w:trPr>
          <w:trHeight w:val="28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Узункольский сельский округ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6717</w:t>
            </w:r>
          </w:p>
        </w:tc>
      </w:tr>
      <w:tr>
        <w:trPr>
          <w:trHeight w:val="9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5303</w:t>
            </w:r>
          </w:p>
        </w:tc>
      </w:tr>
      <w:tr>
        <w:trPr>
          <w:trHeight w:val="45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45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6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