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8930" w14:textId="1458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 на территории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20 мая 2010 года № 140. Зарегистрировано Управлением юстиции Астраханского района Акмолинской области 18 июня 2010 года № 1-6-123.Утратило силу - постановлением акимата Астраханского района Акмолинской области от 19 января 2011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Астраханского района Акмолинской области от 19.01.2011 № 34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Постановлением Правительства Республики Казахстан от 30 июня 2006 года № 623 «Об утверждении Правил организации и проведения призыва граждан на воинскую службу»,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2010 года»,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на срочную воинскую службу в апреле-июне и октябре-декабре 2010 года на территории Астраханского района через государственное учреждение «Объединенный отдел по делам обороны Астраханского района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распространяется на правоотношения, возникшие с 16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Ж.Абильмажинов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20.05.2010 года № 140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   акимата Астраханского района Акмолинской области от 03.09.2010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Кантемиров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Сергей Юрьевич             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 делам обороны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района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Потапчук      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Светлана Николаевна              учреждения «Отдел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политики»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председателя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Досанова                   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Сауле Амангельдиновна            по воспитательно-кадровой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работе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дел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Курманов                         заведующий Жалтырской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Елюбай Садыкович                 участковой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«Астраханская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районная больница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Калиева                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Тагура Кельмановна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«Астраханская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районная больница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20.05.2010 года № 140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599"/>
        <w:gridCol w:w="2017"/>
        <w:gridCol w:w="3347"/>
        <w:gridCol w:w="3664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 призыва,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 18.00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1721"/>
        <w:gridCol w:w="1656"/>
        <w:gridCol w:w="1721"/>
        <w:gridCol w:w="1612"/>
        <w:gridCol w:w="1612"/>
        <w:gridCol w:w="1853"/>
        <w:gridCol w:w="17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 призыва, время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 18.00 часов</w:t>
            </w:r>
          </w:p>
        </w:tc>
      </w:tr>
      <w:tr>
        <w:trPr>
          <w:trHeight w:val="675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127"/>
        <w:gridCol w:w="2253"/>
        <w:gridCol w:w="3201"/>
        <w:gridCol w:w="3095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 призыва,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 18.00 часов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1246"/>
        <w:gridCol w:w="1246"/>
        <w:gridCol w:w="1492"/>
        <w:gridCol w:w="1469"/>
        <w:gridCol w:w="1402"/>
        <w:gridCol w:w="1313"/>
        <w:gridCol w:w="1201"/>
        <w:gridCol w:w="1291"/>
        <w:gridCol w:w="147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проведения призыва, время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14.00 до 18.00 часов</w:t>
            </w:r>
          </w:p>
        </w:tc>
      </w:tr>
      <w:tr>
        <w:trPr>
          <w:trHeight w:val="49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