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43eae" w14:textId="7b43e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Астраханского районного маслихата от 24 декабря 2009 года № 4С-19-2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4 ноября 2010 года № 4С-26-1. Зарегистрировано Управлением юстиции Астраханского района Акмолинской области 22 ноября 2010 года № 1-6-143. Утратило силу - решением Астраханского районного маслихата Акмолинской области от 28 января 2011 года № 4С-29-4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Астраханского районного маслихата Акмолинской области от 28.01.2011 № 4С-29-4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Астраханского районного маслихата «О районном бюджете на 2010-2012 годы» от 24 декабря 2009 года № 4С-19-2 (зарегистрировано в Реестре государственной регистрации нормативных правовых актов № 1-6-113, опубликовано 25-29 января 2010 года в районной газете «Маяк»)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«1524793,3» заменить цифрами «1521180»;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«240813» заменить цифрами «247375»;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«9568» заменить цифрами «10568»;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«10000» заменить цифрами «2438»;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«1264412,3» заменить цифрами «1260799»;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«1545695» заменить цифрами «1542181,7»;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«чистое бюджетное кредитование – 23145 тысяч тенге» заменить словами «чистое бюджетное кредитование - 22759,3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«385,7»;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«сальдо по операциям с финансовыми активами – 7910 тысяч тенге» заменить словами «сальдо по операциям с финансовыми активами -7810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«приобретение финансовых активов – 7910 тысяч тенге» заменить словами «приобретение финансовых активов -7810 тысяч тенге»;        в подпункте 5)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«-51956,7» заменить цифрами «-51571»;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«51956,7» заменить цифрами «51571»;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«385,7»;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«278521,3» заменить цифрами «274908»;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«116927,3» заменить цифрами «116159»;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«848» заменить цифрами «568,7»;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«1407» заменить цифрами «1700,5»;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«4097» заменить цифрами «4095»;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«5541» заменить цифрами «5537»;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«на текущий ремонт внутрипоселковых дорог в целях реализации стратегии региональной занятости и переподготовки кадров – 10000 тысяч тенге» заменить словами «на текущий ремонт внутрипоселковых дорог в целях реализации стратегии региональной занятости и переподготовки кадров – 9223,5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«161594» заменить цифрами «158749»;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«1813» заменить цифрами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«1032» заменить цифрами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«311» заменить цифрами «5953,8»;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«5200» заменить цифрами «1572,7»;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«Учесть, что в районном бюджете на 2010 год предусмотрен возврат бюджетных кредитов, выделенных из республиканского бюджета для реализации мер социальной поддержки специалистов социальной сферы сельских населенных пунктов в сумме 385,7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1,4 к решению районного маслихата «О районном бюджете на 2010-2012 годы» от 24 декабря 2009 года № 4С-19-2 (зарегистрировано в Реестре государственной регистрации нормативных правовых актов № 1-6-113, опубликовано 25-29 января 2010 года в районной газете «Маяк»), изложить в новой редакции, согласно приложений 1,2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вступает в силу со дня государственной регистрации в Управлении юстиции Астраханского района Акмолинской области и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Е. Курманов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Р. Акимов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финансов» Астраханского района      Г. Шонабаева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«Налоговое управление по Астраханскому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району Налогового Департамента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Г. Пугачева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 «Отдел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                       Т. Наприенко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ноября 2010 года №4С-26-1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4С-19-2 "О районном бюджете на 2010-2012 годы"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13"/>
        <w:gridCol w:w="473"/>
        <w:gridCol w:w="7593"/>
        <w:gridCol w:w="2333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3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1521180</w:t>
            </w:r>
          </w:p>
        </w:tc>
      </w:tr>
      <w:tr>
        <w:trPr>
          <w:trHeight w:val="1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247375,0</w:t>
            </w:r>
          </w:p>
        </w:tc>
      </w:tr>
      <w:tr>
        <w:trPr>
          <w:trHeight w:val="1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10281,0</w:t>
            </w:r>
          </w:p>
        </w:tc>
      </w:tr>
      <w:tr>
        <w:trPr>
          <w:trHeight w:val="1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10281,0</w:t>
            </w:r>
          </w:p>
        </w:tc>
      </w:tr>
      <w:tr>
        <w:trPr>
          <w:trHeight w:val="1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94729,0</w:t>
            </w:r>
          </w:p>
        </w:tc>
      </w:tr>
      <w:tr>
        <w:trPr>
          <w:trHeight w:val="1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94729,0</w:t>
            </w:r>
          </w:p>
        </w:tc>
      </w:tr>
      <w:tr>
        <w:trPr>
          <w:trHeight w:val="1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131901,0</w:t>
            </w:r>
          </w:p>
        </w:tc>
      </w:tr>
      <w:tr>
        <w:trPr>
          <w:trHeight w:val="1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98807,0</w:t>
            </w:r>
          </w:p>
        </w:tc>
      </w:tr>
      <w:tr>
        <w:trPr>
          <w:trHeight w:val="1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4996,0</w:t>
            </w:r>
          </w:p>
        </w:tc>
      </w:tr>
      <w:tr>
        <w:trPr>
          <w:trHeight w:val="1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19898,0</w:t>
            </w:r>
          </w:p>
        </w:tc>
      </w:tr>
      <w:tr>
        <w:trPr>
          <w:trHeight w:val="1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8200,0</w:t>
            </w:r>
          </w:p>
        </w:tc>
      </w:tr>
      <w:tr>
        <w:trPr>
          <w:trHeight w:val="1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товары,работы и услуги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8810,0</w:t>
            </w:r>
          </w:p>
        </w:tc>
      </w:tr>
      <w:tr>
        <w:trPr>
          <w:trHeight w:val="1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1806,0</w:t>
            </w:r>
          </w:p>
        </w:tc>
      </w:tr>
      <w:tr>
        <w:trPr>
          <w:trHeight w:val="1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3891,0</w:t>
            </w:r>
          </w:p>
        </w:tc>
      </w:tr>
      <w:tr>
        <w:trPr>
          <w:trHeight w:val="1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</w:t>
            </w:r>
          </w:p>
        </w:tc>
      </w:tr>
      <w:tr>
        <w:trPr>
          <w:trHeight w:val="6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10568,0</w:t>
            </w:r>
          </w:p>
        </w:tc>
      </w:tr>
      <w:tr>
        <w:trPr>
          <w:trHeight w:val="16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972,0</w:t>
            </w:r>
          </w:p>
        </w:tc>
      </w:tr>
      <w:tr>
        <w:trPr>
          <w:trHeight w:val="1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40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5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финансируемые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0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финансируемые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8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Штрафы,пени,санкции,взыскания,налагаемые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8343,0</w:t>
            </w:r>
          </w:p>
        </w:tc>
      </w:tr>
      <w:tr>
        <w:trPr>
          <w:trHeight w:val="8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Штрафы,пени,санкции,взыскания,налагаемые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Казахстан,за исключением поступлений от организаций нефтяного сектора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1216,0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</w:p>
        </w:tc>
      </w:tr>
      <w:tr>
        <w:trPr>
          <w:trHeight w:val="1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1260799,0</w:t>
            </w:r>
          </w:p>
        </w:tc>
      </w:tr>
      <w:tr>
        <w:trPr>
          <w:trHeight w:val="1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1260799,0</w:t>
            </w:r>
          </w:p>
        </w:tc>
      </w:tr>
      <w:tr>
        <w:trPr>
          <w:trHeight w:val="1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1260799,0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442"/>
        <w:gridCol w:w="564"/>
        <w:gridCol w:w="645"/>
        <w:gridCol w:w="7973"/>
        <w:gridCol w:w="295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1542181,7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157953,8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140234,9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11632,0</w:t>
            </w:r>
          </w:p>
        </w:tc>
      </w:tr>
      <w:tr>
        <w:trPr>
          <w:trHeight w:val="4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11632,0</w:t>
            </w:r>
          </w:p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42890,5</w:t>
            </w:r>
          </w:p>
        </w:tc>
      </w:tr>
      <w:tr>
        <w:trPr>
          <w:trHeight w:val="4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40044,8</w:t>
            </w:r>
          </w:p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606,9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2238,8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85712,4</w:t>
            </w:r>
          </w:p>
        </w:tc>
      </w:tr>
      <w:tr>
        <w:trPr>
          <w:trHeight w:val="6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83752,4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1960,0</w:t>
            </w:r>
          </w:p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9942,9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9942,9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9006,5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339,2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429,2</w:t>
            </w:r>
          </w:p>
        </w:tc>
      </w:tr>
      <w:tr>
        <w:trPr>
          <w:trHeight w:val="4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7776,0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7776,0</w:t>
            </w:r>
          </w:p>
        </w:tc>
      </w:tr>
      <w:tr>
        <w:trPr>
          <w:trHeight w:val="8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7776,0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2665,0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2665,0</w:t>
            </w:r>
          </w:p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2665,0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2665,0</w:t>
            </w:r>
          </w:p>
        </w:tc>
      </w:tr>
      <w:tr>
        <w:trPr>
          <w:trHeight w:val="4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Обьеспечение безопасности дорожного движения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876888,8</w:t>
            </w:r>
          </w:p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44888,0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44888,0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44888,0</w:t>
            </w:r>
          </w:p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815492,0</w:t>
            </w:r>
          </w:p>
        </w:tc>
      </w:tr>
      <w:tr>
        <w:trPr>
          <w:trHeight w:val="4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безплатного подвоза учащихся до школы и обратно в аульной (сельской) местности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814492,0</w:t>
            </w:r>
          </w:p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799736,0</w:t>
            </w:r>
          </w:p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14756,0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16508,8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16508,8</w:t>
            </w:r>
          </w:p>
        </w:tc>
      </w:tr>
      <w:tr>
        <w:trPr>
          <w:trHeight w:val="4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8848,0</w:t>
            </w:r>
          </w:p>
        </w:tc>
      </w:tr>
      <w:tr>
        <w:trPr>
          <w:trHeight w:val="6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7660,8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74800,1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62070,1</w:t>
            </w:r>
          </w:p>
        </w:tc>
      </w:tr>
      <w:tr>
        <w:trPr>
          <w:trHeight w:val="4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10847,0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10847,0</w:t>
            </w:r>
          </w:p>
        </w:tc>
      </w:tr>
      <w:tr>
        <w:trPr>
          <w:trHeight w:val="4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51223,1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20175,0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1955,0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267,6</w:t>
            </w:r>
          </w:p>
        </w:tc>
      </w:tr>
      <w:tr>
        <w:trPr>
          <w:trHeight w:val="4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3422,2</w:t>
            </w:r>
          </w:p>
        </w:tc>
      </w:tr>
      <w:tr>
        <w:trPr>
          <w:trHeight w:val="4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6940,0</w:t>
            </w:r>
          </w:p>
        </w:tc>
      </w:tr>
      <w:tr>
        <w:trPr>
          <w:trHeight w:val="8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2016,0</w:t>
            </w:r>
          </w:p>
        </w:tc>
      </w:tr>
      <w:tr>
        <w:trPr>
          <w:trHeight w:val="15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Отчественной войны по странам Содружества Независимых Государств, по территории Республики Казахстан, а так 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Отчественной войне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313,3</w:t>
            </w:r>
          </w:p>
        </w:tc>
      </w:tr>
      <w:tr>
        <w:trPr>
          <w:trHeight w:val="24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 же лицам, приравненным к ним, военнослужащим, в том числе уволенным в запас (отставку), проходившим военную службу в период с 22 июня 1941 года по 3 сентября ь1945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15759,0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12730,0</w:t>
            </w:r>
          </w:p>
        </w:tc>
      </w:tr>
      <w:tr>
        <w:trPr>
          <w:trHeight w:val="4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12730,0</w:t>
            </w:r>
          </w:p>
        </w:tc>
      </w:tr>
      <w:tr>
        <w:trPr>
          <w:trHeight w:val="7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12288,0</w:t>
            </w:r>
          </w:p>
        </w:tc>
      </w:tr>
      <w:tr>
        <w:trPr>
          <w:trHeight w:val="5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</w:p>
        </w:tc>
      </w:tr>
      <w:tr>
        <w:trPr>
          <w:trHeight w:val="2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210222,2</w:t>
            </w:r>
          </w:p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2495,5</w:t>
            </w:r>
          </w:p>
        </w:tc>
      </w:tr>
      <w:tr>
        <w:trPr>
          <w:trHeight w:val="4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2495,5</w:t>
            </w:r>
          </w:p>
        </w:tc>
      </w:tr>
      <w:tr>
        <w:trPr>
          <w:trHeight w:val="4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1245,5</w:t>
            </w:r>
          </w:p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183674,8</w:t>
            </w:r>
          </w:p>
        </w:tc>
      </w:tr>
      <w:tr>
        <w:trPr>
          <w:trHeight w:val="4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11095,8</w:t>
            </w:r>
          </w:p>
        </w:tc>
      </w:tr>
      <w:tr>
        <w:trPr>
          <w:trHeight w:val="4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11095,8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172579,0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5830,0</w:t>
            </w:r>
          </w:p>
        </w:tc>
      </w:tr>
      <w:tr>
        <w:trPr>
          <w:trHeight w:val="6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158749,0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24051,9</w:t>
            </w:r>
          </w:p>
        </w:tc>
      </w:tr>
      <w:tr>
        <w:trPr>
          <w:trHeight w:val="4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7399,3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3516,7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1095,0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2627,6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16652,6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16652,6</w:t>
            </w:r>
          </w:p>
        </w:tc>
      </w:tr>
      <w:tr>
        <w:trPr>
          <w:trHeight w:val="2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75393,8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40821,1</w:t>
            </w:r>
          </w:p>
        </w:tc>
      </w:tr>
      <w:tr>
        <w:trPr>
          <w:trHeight w:val="4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40821,1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40821,1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4897,0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4897,0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1366,0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3531,0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17596,0</w:t>
            </w:r>
          </w:p>
        </w:tc>
      </w:tr>
      <w:tr>
        <w:trPr>
          <w:trHeight w:val="4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14032,0</w:t>
            </w:r>
          </w:p>
        </w:tc>
      </w:tr>
      <w:tr>
        <w:trPr>
          <w:trHeight w:val="2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13390,0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3564,0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3564,0</w:t>
            </w:r>
          </w:p>
        </w:tc>
      </w:tr>
      <w:tr>
        <w:trPr>
          <w:trHeight w:val="4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12079,7</w:t>
            </w:r>
          </w:p>
        </w:tc>
      </w:tr>
      <w:tr>
        <w:trPr>
          <w:trHeight w:val="4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3561,7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3411,7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4448,0</w:t>
            </w:r>
          </w:p>
        </w:tc>
      </w:tr>
      <w:tr>
        <w:trPr>
          <w:trHeight w:val="6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4124,0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</w:tr>
      <w:tr>
        <w:trPr>
          <w:trHeight w:val="4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4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3984,2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85,8</w:t>
            </w:r>
          </w:p>
        </w:tc>
      </w:tr>
      <w:tr>
        <w:trPr>
          <w:trHeight w:val="7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32132,0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12849,0</w:t>
            </w:r>
          </w:p>
        </w:tc>
      </w:tr>
      <w:tr>
        <w:trPr>
          <w:trHeight w:val="4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8778,0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5511,0</w:t>
            </w:r>
          </w:p>
        </w:tc>
      </w:tr>
      <w:tr>
        <w:trPr>
          <w:trHeight w:val="7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3267,0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4071,0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3694,0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7411,0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7411,0</w:t>
            </w:r>
          </w:p>
        </w:tc>
      </w:tr>
      <w:tr>
        <w:trPr>
          <w:trHeight w:val="6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6711,0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охрана окружающей среды и земельных отношений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11872,0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11872,0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11872,0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18031,9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18031,9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13703,9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13571,9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4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4328,0</w:t>
            </w:r>
          </w:p>
        </w:tc>
      </w:tr>
      <w:tr>
        <w:trPr>
          <w:trHeight w:val="4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4188,0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29292,7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10069,2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10069,2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10069,2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19223,5</w:t>
            </w:r>
          </w:p>
        </w:tc>
      </w:tr>
      <w:tr>
        <w:trPr>
          <w:trHeight w:val="6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19223,5</w:t>
            </w:r>
          </w:p>
        </w:tc>
      </w:tr>
      <w:tr>
        <w:trPr>
          <w:trHeight w:val="6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19223,5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11364,6</w:t>
            </w:r>
          </w:p>
        </w:tc>
      </w:tr>
      <w:tr>
        <w:trPr>
          <w:trHeight w:val="4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4552,0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4552,0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4412,0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6812,6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1572,7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1572,7</w:t>
            </w:r>
          </w:p>
        </w:tc>
      </w:tr>
      <w:tr>
        <w:trPr>
          <w:trHeight w:val="4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5239,9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5127,0</w:t>
            </w:r>
          </w:p>
        </w:tc>
      </w:tr>
      <w:tr>
        <w:trPr>
          <w:trHeight w:val="2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112,9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52966,8</w:t>
            </w:r>
          </w:p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52966,8</w:t>
            </w:r>
          </w:p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52966,8</w:t>
            </w:r>
          </w:p>
        </w:tc>
      </w:tr>
      <w:tr>
        <w:trPr>
          <w:trHeight w:val="4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5953,8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47013,0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22759,3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385,7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385,7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385,7</w:t>
            </w:r>
          </w:p>
        </w:tc>
      </w:tr>
      <w:tr>
        <w:trPr>
          <w:trHeight w:val="4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385,7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7810,0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7810,0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7810,0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7810,0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7810,0</w:t>
            </w:r>
          </w:p>
        </w:tc>
      </w:tr>
      <w:tr>
        <w:trPr>
          <w:trHeight w:val="4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7810,0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-51571,0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51571,0</w:t>
            </w:r>
          </w:p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4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385,7</w:t>
            </w:r>
          </w:p>
        </w:tc>
      </w:tr>
      <w:tr>
        <w:trPr>
          <w:trHeight w:val="1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385,7</w:t>
            </w:r>
          </w:p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385,7</w:t>
            </w:r>
          </w:p>
        </w:tc>
      </w:tr>
      <w:tr>
        <w:trPr>
          <w:trHeight w:val="4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385,7</w:t>
            </w:r>
          </w:p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28811,7</w:t>
            </w:r>
          </w:p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28811,7</w:t>
            </w:r>
          </w:p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28811,7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ноября 2010 года № 4С-26-1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№ 4С-19-2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2010-2012 годы"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аульных (сельских) округов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13"/>
        <w:gridCol w:w="593"/>
        <w:gridCol w:w="6913"/>
        <w:gridCol w:w="2373"/>
      </w:tblGrid>
      <w:tr>
        <w:trPr>
          <w:trHeight w:val="11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104958,7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16602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Бесбидаикский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6590,9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209,9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12591,3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9698,6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4526,2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Камышенский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5520,3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аула(села), аульного(сельского)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134,3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5919,7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5113,7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6171,3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426,3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7272,9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8169,7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6903,7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6916,6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5455,2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