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fe82" w14:textId="87df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организациях Астраханского района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29 декабря 2010 года № 367. Зарегистрировано Управлением юстиции Астраханского района Акмолинской области 24 января 2011 года № 1-6-147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 № 836, а также в целях обеспечения временной занятости безработных лиц,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организациях Астраханского района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«Об организации общественных работ в организациях Астраханского района в 2010 году» от 2 февраля 2010 года № 18 (зарегистрировано в Реестре государственной регистрации нормативных правовых актов № 1-6-118, опубликовано 12 марта 2010 года в районной газете «Маяк»)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организаций, виды, объемы и конкретные условия общественных работ, размер оплаты труда участников и источники их финансирования по Астраханскому району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района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К.Жумакаев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Г.Шонабаева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29.12.2010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 по Астраханскому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2448"/>
        <w:gridCol w:w="2755"/>
        <w:gridCol w:w="1836"/>
        <w:gridCol w:w="1530"/>
        <w:gridCol w:w="3062"/>
        <w:gridCol w:w="1837"/>
      </w:tblGrid>
      <w:tr>
        <w:trPr>
          <w:trHeight w:val="10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для уточнения количества населения и поголовья скота и птицы;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метров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Жалтырского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для уточнения количества населения и поголовья скота и птицы;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Староколутонского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«Ап-парат акима Астраханского района»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