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4c8a" w14:textId="15e4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15 декабря 2010 года № 4С-31/1. Зарегистрировано Управлением юстиции Буландынского района Акмолинской области 31 декабря 2010 года № 1-7-127. Утратило силу - решением Буландынского районного маслихата Акмолинской области от 27 апреля 2012 года № 5С-4/9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Буландынского районного маслихата Акмолинской области от 27.04.2012 № 5С-4/9.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1. Утвердить районный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2216383,6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337574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15200,8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54500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1809108,8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2224013,6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28958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29314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 приобретение финансовых активов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- 36588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36588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28486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1309,2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9411,2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Буландынского районного маслихата Акмолинской области от 16.11.2011 </w:t>
      </w:r>
      <w:r>
        <w:rPr>
          <w:rFonts w:ascii="Times New Roman"/>
          <w:b w:val="false"/>
          <w:i w:val="false"/>
          <w:color w:val="000000"/>
          <w:sz w:val="28"/>
        </w:rPr>
        <w:t>№ 4С-39/1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продажа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решением Буландынского районного маслихата Акмолинской области от 16.11.2011 </w:t>
      </w:r>
      <w:r>
        <w:rPr>
          <w:rFonts w:ascii="Times New Roman"/>
          <w:b w:val="false"/>
          <w:i w:val="false"/>
          <w:color w:val="000000"/>
          <w:sz w:val="28"/>
        </w:rPr>
        <w:t>№ 4С-39/1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2011 год субвенцию, передаваемую из областного бюджета в сумме 1372715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2011 год целевые трансферты в сумме 436393,8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на развитие из республиканского бюджета в сумме 96048,9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51325,6 тысяч тенге на строительство детского сада на 140 мест в городе Макинск Буландынского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40523,3 тысячи тенге на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4200 тысяч тенге на разработку проектно-сметной документации по проекту «Реконструкция водопроводных сетей в селе Вознесенка Буландынского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областного бюджета в сумме 31700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24700 тысяч тенге на разработку проектно-сметной документации, проведение государственной экспертизы, строительство модульной котельной и тепловых сетей в городе Макинск Буландынского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7000 тысяч тенге на разработку проектно-сметной документации, проведение государственной экспертизы, строительство средней школы на 120 ученических мест в селе Партизанка Буландынского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целевые текущие трансферты из республиканского бюджета в сумме 283753,9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2180 тысяч тенге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8192 тысячи тенге на оснащение учебным оборудованием кабинетов физики, химии, биологии в государственных учреждениях,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5411,9 тысяч тенге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10816 тысяч тенге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94491 тысяча тенге на реализацию государственного образовательного заказа в дошкольных организациях образования,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мини-центры 13259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государственные детские сады 19734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другие дошкольные организации 61498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8951 тысяча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133349 тысяч тенге на капитальный и средний ремонт автомобильных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11903 тысячи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8460 тысяч тенге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1266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центра занятости 7194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целевые текущие трансферты из областного бюджета в сумме 24891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2700 тысяч тенге на развитие лыжного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1478 тысяч тенге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713 тысяч тенге на оплату за учебу в колледжах студентам из малообеспеченных семей Буландынского района и многодетных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20000 тысяч тенге на обеспечение стабильной работы теплоснабжающих предприятий.»;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Буландынского районного маслихата Акмолинской области от 16.11.2011 </w:t>
      </w:r>
      <w:r>
        <w:rPr>
          <w:rFonts w:ascii="Times New Roman"/>
          <w:b w:val="false"/>
          <w:i w:val="false"/>
          <w:color w:val="000000"/>
          <w:sz w:val="28"/>
        </w:rPr>
        <w:t>№ 4С-39/1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специалистам образования, социального обеспечения, культуры, проживающим и работающим в аульной (сельской)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районных бюджетных программ, не подлежащих секвестру в процессе исполнения районного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района в городе, города районного значения, поселка, аула (села), аульного (сельского) округа на 2011-2013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Управлении юстиции Буландынского района и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31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С.Мусалимова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Буландынского района                  Е.Нугманов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Буландынскому району»                   О.Абильдин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А.Рахимжанов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4С-31/1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Буландынского районного маслихата Акмолинской области от 16.11.2011 </w:t>
      </w:r>
      <w:r>
        <w:rPr>
          <w:rFonts w:ascii="Times New Roman"/>
          <w:b w:val="false"/>
          <w:i w:val="false"/>
          <w:color w:val="ff0000"/>
          <w:sz w:val="28"/>
        </w:rPr>
        <w:t>№ 4С-39/1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423"/>
        <w:gridCol w:w="509"/>
        <w:gridCol w:w="7604"/>
        <w:gridCol w:w="204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2216383,6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337574</w:t>
            </w:r>
          </w:p>
        </w:tc>
      </w:tr>
      <w:tr>
        <w:trPr>
          <w:trHeight w:val="4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</w:t>
            </w:r>
          </w:p>
        </w:tc>
      </w:tr>
      <w:tr>
        <w:trPr>
          <w:trHeight w:val="2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</w:t>
            </w:r>
          </w:p>
        </w:tc>
      </w:tr>
      <w:tr>
        <w:trPr>
          <w:trHeight w:val="4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159438</w:t>
            </w:r>
          </w:p>
        </w:tc>
      </w:tr>
      <w:tr>
        <w:trPr>
          <w:trHeight w:val="4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159438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139347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94466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</w:p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30367</w:t>
            </w:r>
          </w:p>
        </w:tc>
      </w:tr>
      <w:tr>
        <w:trPr>
          <w:trHeight w:val="4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54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</w:t>
            </w:r>
          </w:p>
        </w:tc>
      </w:tr>
      <w:tr>
        <w:trPr>
          <w:trHeight w:val="4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</w:tr>
      <w:tr>
        <w:trPr>
          <w:trHeight w:val="4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</w:tr>
      <w:tr>
        <w:trPr>
          <w:trHeight w:val="9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16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15200,8</w:t>
            </w:r>
          </w:p>
        </w:tc>
      </w:tr>
      <w:tr>
        <w:trPr>
          <w:trHeight w:val="84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1380,8</w:t>
            </w:r>
          </w:p>
        </w:tc>
      </w:tr>
      <w:tr>
        <w:trPr>
          <w:trHeight w:val="8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6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2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</w:tr>
      <w:tr>
        <w:trPr>
          <w:trHeight w:val="27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</w:tr>
      <w:tr>
        <w:trPr>
          <w:trHeight w:val="45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54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6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5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4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5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1809108,8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1809108,8</w:t>
            </w:r>
          </w:p>
        </w:tc>
      </w:tr>
      <w:tr>
        <w:trPr>
          <w:trHeight w:val="2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1809108,8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35"/>
        <w:gridCol w:w="535"/>
        <w:gridCol w:w="7457"/>
        <w:gridCol w:w="1996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2224013,6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157743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42115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42115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82739</w:t>
            </w:r>
          </w:p>
        </w:tc>
      </w:tr>
      <w:tr>
        <w:trPr>
          <w:trHeight w:val="12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82739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</w:p>
        </w:tc>
      </w:tr>
      <w:tr>
        <w:trPr>
          <w:trHeight w:val="18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18326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11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4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10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1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1636521,1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87535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87535</w:t>
            </w:r>
          </w:p>
        </w:tc>
      </w:tr>
      <w:tr>
        <w:trPr>
          <w:trHeight w:val="11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1436088,5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1338847,5</w:t>
            </w:r>
          </w:p>
        </w:tc>
      </w:tr>
      <w:tr>
        <w:trPr>
          <w:trHeight w:val="11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11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34945</w:t>
            </w:r>
          </w:p>
        </w:tc>
      </w:tr>
      <w:tr>
        <w:trPr>
          <w:trHeight w:val="13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11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112735,6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112735,6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60765</w:t>
            </w:r>
          </w:p>
        </w:tc>
      </w:tr>
      <w:tr>
        <w:trPr>
          <w:trHeight w:val="11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56444</w:t>
            </w:r>
          </w:p>
        </w:tc>
      </w:tr>
      <w:tr>
        <w:trPr>
          <w:trHeight w:val="15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11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10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</w:p>
        </w:tc>
      </w:tr>
      <w:tr>
        <w:trPr>
          <w:trHeight w:val="19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8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98999,3</w:t>
            </w:r>
          </w:p>
        </w:tc>
      </w:tr>
      <w:tr>
        <w:trPr>
          <w:trHeight w:val="10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1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26250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65223,3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40523,3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77423</w:t>
            </w:r>
          </w:p>
        </w:tc>
      </w:tr>
      <w:tr>
        <w:trPr>
          <w:trHeight w:val="8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63649</w:t>
            </w:r>
          </w:p>
        </w:tc>
      </w:tr>
      <w:tr>
        <w:trPr>
          <w:trHeight w:val="8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36631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14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</w:p>
        </w:tc>
      </w:tr>
      <w:tr>
        <w:trPr>
          <w:trHeight w:val="8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14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13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30241,7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9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</w:tr>
      <w:tr>
        <w:trPr>
          <w:trHeight w:val="9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12951,7</w:t>
            </w:r>
          </w:p>
        </w:tc>
      </w:tr>
      <w:tr>
        <w:trPr>
          <w:trHeight w:val="11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2233,7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9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134632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12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11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133349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133349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11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</w:t>
            </w:r>
          </w:p>
        </w:tc>
      </w:tr>
      <w:tr>
        <w:trPr>
          <w:trHeight w:val="14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11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15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6891,7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6891,7</w:t>
            </w:r>
          </w:p>
        </w:tc>
      </w:tr>
      <w:tr>
        <w:trPr>
          <w:trHeight w:val="9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6275,7</w:t>
            </w:r>
          </w:p>
        </w:tc>
      </w:tr>
      <w:tr>
        <w:trPr>
          <w:trHeight w:val="18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28958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</w:t>
            </w:r>
          </w:p>
        </w:tc>
      </w:tr>
      <w:tr>
        <w:trPr>
          <w:trHeight w:val="15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7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-36588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36588,0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1309,2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1309,2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Возрат неиспользованных бюджетных кредитов, выданных из местного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953,2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9411,2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9411,2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4С-31/1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93"/>
        <w:gridCol w:w="592"/>
        <w:gridCol w:w="7173"/>
        <w:gridCol w:w="2071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2131591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351126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170948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133029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91636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25299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</w:t>
            </w:r>
          </w:p>
        </w:tc>
      </w:tr>
      <w:tr>
        <w:trPr>
          <w:trHeight w:val="8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</w:p>
        </w:tc>
      </w:tr>
      <w:tr>
        <w:trPr>
          <w:trHeight w:val="12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15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</w:t>
            </w:r>
          </w:p>
        </w:tc>
      </w:tr>
      <w:tr>
        <w:trPr>
          <w:trHeight w:val="19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1752356</w:t>
            </w:r>
          </w:p>
        </w:tc>
      </w:tr>
      <w:tr>
        <w:trPr>
          <w:trHeight w:val="7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1752356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73"/>
        <w:gridCol w:w="653"/>
        <w:gridCol w:w="6969"/>
        <w:gridCol w:w="209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2131591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178245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</w:t>
            </w:r>
          </w:p>
        </w:tc>
      </w:tr>
      <w:tr>
        <w:trPr>
          <w:trHeight w:val="6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47544</w:t>
            </w:r>
          </w:p>
        </w:tc>
      </w:tr>
      <w:tr>
        <w:trPr>
          <w:trHeight w:val="7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44556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</w:p>
        </w:tc>
      </w:tr>
      <w:tr>
        <w:trPr>
          <w:trHeight w:val="7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93139</w:t>
            </w:r>
          </w:p>
        </w:tc>
      </w:tr>
      <w:tr>
        <w:trPr>
          <w:trHeight w:val="8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93139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22695</w:t>
            </w:r>
          </w:p>
        </w:tc>
      </w:tr>
      <w:tr>
        <w:trPr>
          <w:trHeight w:val="15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</w:t>
            </w:r>
          </w:p>
        </w:tc>
      </w:tr>
      <w:tr>
        <w:trPr>
          <w:trHeight w:val="5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8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5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1650667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71058</w:t>
            </w:r>
          </w:p>
        </w:tc>
      </w:tr>
      <w:tr>
        <w:trPr>
          <w:trHeight w:val="5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71058</w:t>
            </w:r>
          </w:p>
        </w:tc>
      </w:tr>
      <w:tr>
        <w:trPr>
          <w:trHeight w:val="7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1479447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1401271</w:t>
            </w:r>
          </w:p>
        </w:tc>
      </w:tr>
      <w:tr>
        <w:trPr>
          <w:trHeight w:val="7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10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</w:t>
            </w:r>
          </w:p>
        </w:tc>
      </w:tr>
      <w:tr>
        <w:trPr>
          <w:trHeight w:val="4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</w:t>
            </w:r>
          </w:p>
        </w:tc>
      </w:tr>
      <w:tr>
        <w:trPr>
          <w:trHeight w:val="5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51788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6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47090</w:t>
            </w:r>
          </w:p>
        </w:tc>
      </w:tr>
      <w:tr>
        <w:trPr>
          <w:trHeight w:val="10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2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7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5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15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</w:tr>
      <w:tr>
        <w:trPr>
          <w:trHeight w:val="3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116849</w:t>
            </w:r>
          </w:p>
        </w:tc>
      </w:tr>
      <w:tr>
        <w:trPr>
          <w:trHeight w:val="10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</w:tr>
      <w:tr>
        <w:trPr>
          <w:trHeight w:val="6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4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106181</w:t>
            </w:r>
          </w:p>
        </w:tc>
      </w:tr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</w:t>
            </w:r>
          </w:p>
        </w:tc>
      </w:tr>
      <w:tr>
        <w:trPr>
          <w:trHeight w:val="9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81976</w:t>
            </w:r>
          </w:p>
        </w:tc>
      </w:tr>
      <w:tr>
        <w:trPr>
          <w:trHeight w:val="6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82110</w:t>
            </w:r>
          </w:p>
        </w:tc>
      </w:tr>
      <w:tr>
        <w:trPr>
          <w:trHeight w:val="8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69104</w:t>
            </w:r>
          </w:p>
        </w:tc>
      </w:tr>
      <w:tr>
        <w:trPr>
          <w:trHeight w:val="10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5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37168</w:t>
            </w:r>
          </w:p>
        </w:tc>
      </w:tr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</w:t>
            </w:r>
          </w:p>
        </w:tc>
      </w:tr>
      <w:tr>
        <w:trPr>
          <w:trHeight w:val="8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7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15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</w:p>
        </w:tc>
      </w:tr>
      <w:tr>
        <w:trPr>
          <w:trHeight w:val="8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</w:tr>
      <w:tr>
        <w:trPr>
          <w:trHeight w:val="6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8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10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</w:tr>
      <w:tr>
        <w:trPr>
          <w:trHeight w:val="7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12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13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</w:p>
        </w:tc>
      </w:tr>
      <w:tr>
        <w:trPr>
          <w:trHeight w:val="6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  <w:tr>
        <w:trPr>
          <w:trHeight w:val="9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  <w:tr>
        <w:trPr>
          <w:trHeight w:val="9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</w:t>
            </w:r>
          </w:p>
        </w:tc>
      </w:tr>
      <w:tr>
        <w:trPr>
          <w:trHeight w:val="7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</w:p>
        </w:tc>
      </w:tr>
      <w:tr>
        <w:trPr>
          <w:trHeight w:val="8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</w:p>
        </w:tc>
      </w:tr>
      <w:tr>
        <w:trPr>
          <w:trHeight w:val="8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10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10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12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4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</w:t>
            </w:r>
          </w:p>
        </w:tc>
      </w:tr>
      <w:tr>
        <w:trPr>
          <w:trHeight w:val="6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8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14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14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7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12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4С-31/1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592"/>
        <w:gridCol w:w="711"/>
        <w:gridCol w:w="6939"/>
        <w:gridCol w:w="2148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2876669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371105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138337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94163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</w:t>
            </w:r>
          </w:p>
        </w:tc>
      </w:tr>
      <w:tr>
        <w:trPr>
          <w:trHeight w:val="6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7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26213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16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7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</w:p>
        </w:tc>
      </w:tr>
      <w:tr>
        <w:trPr>
          <w:trHeight w:val="20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</w:tr>
      <w:tr>
        <w:trPr>
          <w:trHeight w:val="26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2475505</w:t>
            </w:r>
          </w:p>
        </w:tc>
      </w:tr>
      <w:tr>
        <w:trPr>
          <w:trHeight w:val="7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2475505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2475505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693"/>
        <w:gridCol w:w="673"/>
        <w:gridCol w:w="6849"/>
        <w:gridCol w:w="215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2876669</w:t>
            </w:r>
          </w:p>
        </w:tc>
      </w:tr>
      <w:tr>
        <w:trPr>
          <w:trHeight w:val="6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178346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</w:t>
            </w:r>
          </w:p>
        </w:tc>
      </w:tr>
      <w:tr>
        <w:trPr>
          <w:trHeight w:val="10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</w:t>
            </w:r>
          </w:p>
        </w:tc>
      </w:tr>
      <w:tr>
        <w:trPr>
          <w:trHeight w:val="6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47544</w:t>
            </w:r>
          </w:p>
        </w:tc>
      </w:tr>
      <w:tr>
        <w:trPr>
          <w:trHeight w:val="7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44556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</w:p>
        </w:tc>
      </w:tr>
      <w:tr>
        <w:trPr>
          <w:trHeight w:val="11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</w:t>
            </w:r>
          </w:p>
        </w:tc>
      </w:tr>
      <w:tr>
        <w:trPr>
          <w:trHeight w:val="12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22695</w:t>
            </w:r>
          </w:p>
        </w:tc>
      </w:tr>
      <w:tr>
        <w:trPr>
          <w:trHeight w:val="18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</w:t>
            </w:r>
          </w:p>
        </w:tc>
      </w:tr>
      <w:tr>
        <w:trPr>
          <w:trHeight w:val="5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3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7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2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1927071</w:t>
            </w:r>
          </w:p>
        </w:tc>
      </w:tr>
      <w:tr>
        <w:trPr>
          <w:trHeight w:val="6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71058</w:t>
            </w:r>
          </w:p>
        </w:tc>
      </w:tr>
      <w:tr>
        <w:trPr>
          <w:trHeight w:val="8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71058</w:t>
            </w:r>
          </w:p>
        </w:tc>
      </w:tr>
      <w:tr>
        <w:trPr>
          <w:trHeight w:val="10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1479447</w:t>
            </w:r>
          </w:p>
        </w:tc>
      </w:tr>
      <w:tr>
        <w:trPr>
          <w:trHeight w:val="9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1401271</w:t>
            </w:r>
          </w:p>
        </w:tc>
      </w:tr>
      <w:tr>
        <w:trPr>
          <w:trHeight w:val="11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12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</w:t>
            </w:r>
          </w:p>
        </w:tc>
      </w:tr>
      <w:tr>
        <w:trPr>
          <w:trHeight w:val="5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</w:t>
            </w:r>
          </w:p>
        </w:tc>
      </w:tr>
      <w:tr>
        <w:trPr>
          <w:trHeight w:val="6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376404</w:t>
            </w:r>
          </w:p>
        </w:tc>
      </w:tr>
      <w:tr>
        <w:trPr>
          <w:trHeight w:val="6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376404</w:t>
            </w:r>
          </w:p>
        </w:tc>
      </w:tr>
      <w:tr>
        <w:trPr>
          <w:trHeight w:val="5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51788</w:t>
            </w:r>
          </w:p>
        </w:tc>
      </w:tr>
      <w:tr>
        <w:trPr>
          <w:trHeight w:val="10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6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10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47090</w:t>
            </w:r>
          </w:p>
        </w:tc>
      </w:tr>
      <w:tr>
        <w:trPr>
          <w:trHeight w:val="15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</w:t>
            </w:r>
          </w:p>
        </w:tc>
      </w:tr>
      <w:tr>
        <w:trPr>
          <w:trHeight w:val="5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4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10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7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10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17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</w:tr>
      <w:tr>
        <w:trPr>
          <w:trHeight w:val="5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260668</w:t>
            </w:r>
          </w:p>
        </w:tc>
      </w:tr>
      <w:tr>
        <w:trPr>
          <w:trHeight w:val="10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</w:tr>
      <w:tr>
        <w:trPr>
          <w:trHeight w:val="7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6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7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9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6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82112</w:t>
            </w:r>
          </w:p>
        </w:tc>
      </w:tr>
      <w:tr>
        <w:trPr>
          <w:trHeight w:val="7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69104</w:t>
            </w:r>
          </w:p>
        </w:tc>
      </w:tr>
      <w:tr>
        <w:trPr>
          <w:trHeight w:val="10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5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37168</w:t>
            </w:r>
          </w:p>
        </w:tc>
      </w:tr>
      <w:tr>
        <w:trPr>
          <w:trHeight w:val="6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</w:t>
            </w:r>
          </w:p>
        </w:tc>
      </w:tr>
      <w:tr>
        <w:trPr>
          <w:trHeight w:val="7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7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15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8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</w:tr>
      <w:tr>
        <w:trPr>
          <w:trHeight w:val="7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7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9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</w:tr>
      <w:tr>
        <w:trPr>
          <w:trHeight w:val="7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12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13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327506</w:t>
            </w:r>
          </w:p>
        </w:tc>
      </w:tr>
      <w:tr>
        <w:trPr>
          <w:trHeight w:val="6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  <w:tr>
        <w:trPr>
          <w:trHeight w:val="9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  <w:tr>
        <w:trPr>
          <w:trHeight w:val="9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12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5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310312</w:t>
            </w:r>
          </w:p>
        </w:tc>
      </w:tr>
      <w:tr>
        <w:trPr>
          <w:trHeight w:val="5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310312</w:t>
            </w:r>
          </w:p>
        </w:tc>
      </w:tr>
      <w:tr>
        <w:trPr>
          <w:trHeight w:val="9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</w:t>
            </w:r>
          </w:p>
        </w:tc>
      </w:tr>
      <w:tr>
        <w:trPr>
          <w:trHeight w:val="5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</w:p>
        </w:tc>
      </w:tr>
      <w:tr>
        <w:trPr>
          <w:trHeight w:val="8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</w:p>
        </w:tc>
      </w:tr>
      <w:tr>
        <w:trPr>
          <w:trHeight w:val="8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10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10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12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34825</w:t>
            </w:r>
          </w:p>
        </w:tc>
      </w:tr>
      <w:tr>
        <w:trPr>
          <w:trHeight w:val="7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25165</w:t>
            </w:r>
          </w:p>
        </w:tc>
      </w:tr>
      <w:tr>
        <w:trPr>
          <w:trHeight w:val="8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25165</w:t>
            </w:r>
          </w:p>
        </w:tc>
      </w:tr>
      <w:tr>
        <w:trPr>
          <w:trHeight w:val="12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14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7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12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4С-31/1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программ, не подлежащих секвестру в </w:t>
      </w:r>
      <w:r>
        <w:br/>
      </w:r>
      <w:r>
        <w:rPr>
          <w:rFonts w:ascii="Times New Roman"/>
          <w:b/>
          <w:i w:val="false"/>
          <w:color w:val="000000"/>
        </w:rPr>
        <w:t>
процессе 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0"/>
      </w:tblGrid>
      <w:tr>
        <w:trPr>
          <w:trHeight w:val="24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5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4С-31/1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Буландынского районного маслихата Акмолинской области от 16.11.2011 </w:t>
      </w:r>
      <w:r>
        <w:rPr>
          <w:rFonts w:ascii="Times New Roman"/>
          <w:b w:val="false"/>
          <w:i w:val="false"/>
          <w:color w:val="ff0000"/>
          <w:sz w:val="28"/>
        </w:rPr>
        <w:t>№ 4С-39/1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 на 2011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39"/>
        <w:gridCol w:w="539"/>
        <w:gridCol w:w="7513"/>
        <w:gridCol w:w="201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82739</w:t>
            </w:r>
          </w:p>
        </w:tc>
      </w:tr>
      <w:tr>
        <w:trPr>
          <w:trHeight w:val="10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82739</w:t>
            </w:r>
          </w:p>
        </w:tc>
      </w:tr>
      <w:tr>
        <w:trPr>
          <w:trHeight w:val="11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82739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0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13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8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12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9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10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8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10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11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3"/>
        <w:gridCol w:w="1927"/>
        <w:gridCol w:w="1840"/>
        <w:gridCol w:w="1862"/>
        <w:gridCol w:w="1863"/>
        <w:gridCol w:w="188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5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аульный округ</w:t>
            </w:r>
          </w:p>
        </w:tc>
      </w:tr>
      <w:tr>
        <w:trPr>
          <w:trHeight w:val="27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27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30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21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28017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1963"/>
        <w:gridCol w:w="1833"/>
        <w:gridCol w:w="1877"/>
        <w:gridCol w:w="1833"/>
        <w:gridCol w:w="187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шевский сельский округ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</w:p>
        </w:tc>
      </w:tr>
      <w:tr>
        <w:trPr>
          <w:trHeight w:val="27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36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36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21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7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1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4С-31/1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798"/>
        <w:gridCol w:w="637"/>
        <w:gridCol w:w="6881"/>
        <w:gridCol w:w="210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93139</w:t>
            </w:r>
          </w:p>
        </w:tc>
      </w:tr>
      <w:tr>
        <w:trPr>
          <w:trHeight w:val="9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93139</w:t>
            </w:r>
          </w:p>
        </w:tc>
      </w:tr>
      <w:tr>
        <w:trPr>
          <w:trHeight w:val="8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93139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9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4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</w:tr>
      <w:tr>
        <w:trPr>
          <w:trHeight w:val="8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</w:tr>
      <w:tr>
        <w:trPr>
          <w:trHeight w:val="4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6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4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4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8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3"/>
        <w:gridCol w:w="1873"/>
        <w:gridCol w:w="1937"/>
        <w:gridCol w:w="1873"/>
        <w:gridCol w:w="1787"/>
        <w:gridCol w:w="1787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4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 аульный округ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аульный округ</w:t>
            </w:r>
          </w:p>
        </w:tc>
      </w:tr>
      <w:tr>
        <w:trPr>
          <w:trHeight w:val="255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5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51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375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255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1858"/>
        <w:gridCol w:w="1837"/>
        <w:gridCol w:w="1967"/>
        <w:gridCol w:w="1772"/>
        <w:gridCol w:w="1795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 сельский округ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шевский сельский округ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</w:p>
        </w:tc>
      </w:tr>
      <w:tr>
        <w:trPr>
          <w:trHeight w:val="25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3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52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43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3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7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4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6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4С-31/1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39"/>
        <w:gridCol w:w="740"/>
        <w:gridCol w:w="6832"/>
        <w:gridCol w:w="201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</w:t>
            </w:r>
          </w:p>
        </w:tc>
      </w:tr>
      <w:tr>
        <w:trPr>
          <w:trHeight w:val="12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12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2"/>
        <w:gridCol w:w="1937"/>
        <w:gridCol w:w="1881"/>
        <w:gridCol w:w="1863"/>
        <w:gridCol w:w="1826"/>
        <w:gridCol w:w="1901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4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 аульный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аульный округ</w:t>
            </w:r>
          </w:p>
        </w:tc>
      </w:tr>
      <w:tr>
        <w:trPr>
          <w:trHeight w:val="255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9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51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435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36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1965"/>
        <w:gridCol w:w="1908"/>
        <w:gridCol w:w="1871"/>
        <w:gridCol w:w="1815"/>
        <w:gridCol w:w="1890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шевский сельский округ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аульный округ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</w:tr>
      <w:tr>
        <w:trPr>
          <w:trHeight w:val="255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51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42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3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65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2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65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