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3e812" w14:textId="503e8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очередного призыва граждан на срочную воинскую службу в апреле-июне и октябре-декабре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Егиндыкольского района Акмолинской области от 23 июня 2010 года № А-6/130. Зарегистрировано Управлением юстиции Егиндыкольского района Акмолинской области 7 июля 2010 года № 1-8-97. Утратило силу - постановлением акимата Егиндыкольского района Акмолинской области от 10 марта 2011 года № А-3/56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постановлением акимата Егиндыкольского района Акмолинской области от 10.03.2011 № А-3/56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Законом Республики Казахстан от 8 июля 2005 года </w:t>
      </w:r>
      <w:r>
        <w:rPr>
          <w:rFonts w:ascii="Times New Roman"/>
          <w:b w:val="false"/>
          <w:i w:val="false"/>
          <w:color w:val="000000"/>
          <w:sz w:val="28"/>
        </w:rPr>
        <w:t>«О воинской обязанности и воинской службе»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- июне и октябре - декабре 2010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2010 года № 313 «О реализации Указа 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- июне и октябре - декабре 2010 года», акимат Егиндыкольского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очередной призыв на срочную воинскую службу в апреле - июне и октябре - декабре 2010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призыву, через государственное учреждение «Объединенный отдел по делам обороны Астраханского района Акмолинской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и утвердить состав районной призывной комиссии согласно приложения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график проведения призыва граждан на срочную воинскую службу в апреле – июне и октябре – декабре 2010 года, согласно приложения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Искакову Ж.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Действие настоящего постановления распространяется на правоотношения, возникшие с 15 апреля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Управлении юстиции Егиндыкольского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Егиндыкольского района               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«Объединенный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С.Кантемиров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Егиндыкольского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Республики Казахстан»       Т.Саканов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«Егиндыкольская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больница» при управлении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Акмолинской области        Т.Ахмедов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Егиндыкольского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«23» июня 2010 года № А-6/130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районной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3"/>
        <w:gridCol w:w="8187"/>
      </w:tblGrid>
      <w:tr>
        <w:trPr>
          <w:trHeight w:val="3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Кантемиров Сергей Юрьевич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начальник государственного учреждения «Объединенный отдел по делам обороны Астраханского района Акмолинской области», председатель комиссии (по согласованию) </w:t>
            </w:r>
          </w:p>
        </w:tc>
      </w:tr>
      <w:tr>
        <w:trPr>
          <w:trHeight w:val="3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Искакова Жанат Советовна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акима Егиндыкольского района, заместитель председателя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Борин Ардак Зейнуллаевич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начальника государственного учреждения «Отдел внутренних дел Егиндыкольского района Департамента внутренних дел Акмолинской области Министерства внутренних дел Республики Казахстан» (по согласованию)</w:t>
            </w:r>
          </w:p>
        </w:tc>
      </w:tr>
      <w:tr>
        <w:trPr>
          <w:trHeight w:val="3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Тасқынбай Темір-болат Тасқынбайұлы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главного врача государственного коммунального казенного предприятия «Егиндыкольская центральная районная больница» при управлении здравоохранения Акмолинской области, председатель медицинской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Пистоль Римма Аркадьевна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медицинская сестра государственного коммунального казенного предприятия «Егиндыкольская центральная районная больница» при управлении здравоохранения Акмолинской области, секретарь комиссии (по согласованию)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Егиндыкольского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«23» июня 2010 года № А-6/130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призыва граждан на</w:t>
      </w:r>
      <w:r>
        <w:br/>
      </w:r>
      <w:r>
        <w:rPr>
          <w:rFonts w:ascii="Times New Roman"/>
          <w:b/>
          <w:i w:val="false"/>
          <w:color w:val="000000"/>
        </w:rPr>
        <w:t>
срочную воинскую службу в апреле – июне</w:t>
      </w:r>
      <w:r>
        <w:br/>
      </w:r>
      <w:r>
        <w:rPr>
          <w:rFonts w:ascii="Times New Roman"/>
          <w:b/>
          <w:i w:val="false"/>
          <w:color w:val="000000"/>
        </w:rPr>
        <w:t>
и октябре – декабре 2010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633"/>
        <w:gridCol w:w="1113"/>
        <w:gridCol w:w="1073"/>
        <w:gridCol w:w="1073"/>
        <w:gridCol w:w="1053"/>
        <w:gridCol w:w="913"/>
        <w:gridCol w:w="1133"/>
        <w:gridCol w:w="1053"/>
        <w:gridCol w:w="1053"/>
      </w:tblGrid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работы комиссии и количество призывников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27.10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Спиридоновка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сельский округ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Бауманский сельский округ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Буревестник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Егиндыколь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Жалманкулакский сельский округ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Коржинколь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Узынкольский сельский округ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