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2457" w14:textId="d972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2009 года № 4С21-2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26 июня 2010 года № 4С26-1. Зарегистрировано Управлением юстиции Егиндыкольского района Акмолинской области 10 августа 2010 года № 1-8-98. Утратило силу - решением Егиндыкольского районного маслихата Акмолинской области от 20 мая 2011 года № 4С-33-1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Егиндыкольского районного маслихата Акмолинской области от 20.05.2011 № 4С-33-1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Егиндыкольского районного маслихата «О бюджете района на 2010-2012 годы» от 23 декабря 2009 года № 4С21-2 (зарегистрированное в Реестре государственной регистрации нормативных правовых актов № 1-8-90, опубликованное 8 марта 2010 года в районной газете «Шұғыла – Целинная нива»)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«1199616,2» заменить цифрами «1198963,2»;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«1125116,2» заменить цифрами «1124463,2»;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«1206826,7» заменить цифрами «1206173,7»;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«18514,2» заменить цифрами «17861,2»;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«8915» заменить цифрами «8262»;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«1569» заменить цифрами «1546»;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«630 тысяч тенге – на оплату за учебу в колледжах студентам из малообеспеченных, многодетных семей и семей сельской местности;»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2.Приложение 1 к решению районного маслихата «О бюджете района на 2010-2012 годы» от 23 декабря 2009 года № 4С21-2 (зарегистрированное в Реестре государственной регистрации нормативных правовых актов № 1-8-90, опубликованное 8 марта 2010 года в районной газете «Шұғыла – Целинная нива») изложить в новой редакции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Управлении юстиции Егиндыкольского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Г.Хамзина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Егиндыкольского района               К.Шинтемиров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С.Придан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2010 года № 4С26-1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4С21-2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562"/>
        <w:gridCol w:w="401"/>
        <w:gridCol w:w="9844"/>
        <w:gridCol w:w="22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1198963,2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68754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5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10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4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4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16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1124463,2</w:t>
            </w:r>
          </w:p>
        </w:tc>
      </w:tr>
      <w:tr>
        <w:trPr>
          <w:trHeight w:val="5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1124463,2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87"/>
        <w:gridCol w:w="883"/>
        <w:gridCol w:w="731"/>
        <w:gridCol w:w="8542"/>
        <w:gridCol w:w="21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1206173,7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110634,5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94092,4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10681,9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31947,5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31947,5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51463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7936,1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7936,1</w:t>
            </w:r>
          </w:p>
        </w:tc>
      </w:tr>
      <w:tr>
        <w:trPr>
          <w:trHeight w:val="11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353073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300309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300309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300309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37117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37117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9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27307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27307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11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3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22735,5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17168,5</w:t>
            </w:r>
          </w:p>
        </w:tc>
      </w:tr>
      <w:tr>
        <w:trPr>
          <w:trHeight w:val="9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16668,5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14512,9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40557,1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13144,1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4233,1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4233,1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8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290055,2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10727,7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9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5482,3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5482,3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3109,4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2672,4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270356,2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270356,2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270356,2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5403,3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5403,3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3902,3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6821,9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6821,9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3149,9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3149,9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324979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304979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9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9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291582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291582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5006,5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3894,5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-22244,5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22244,5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