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c1c7" w14:textId="d63c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Егиндыкольском районе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29 декабря 2010 года № А-12/269. Зарегистрировано Управлением юстиции Егиндыкольского района Акмолинской области 18 января 2011 года № 1-8-107. Утратило силу в связи с истечением срока применения - (письмо аппарата акима Егиндыкольского района Акмолинской области от 10 июня 2013 года № 495)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Егиндыкольского района Акмолинской области от 10.06.2013 № 495).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Постановлением Правительства Республики Казахстан от 19 июня 2001 года № 836, акимат Егиндыкольского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1.Организовать общественные работы в Егиндыкольском районе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2.Утвердить прилагаемый перечень организаций, виды, объемы и конкретные условия общественных работ, размеры оплаты труда участников и источники их финансирования по Егиндыкольскому району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Егиндыкольского района «Об организации общественных работ в Егиндыкольском районе на 2010 год» от 15 марта 2010 года № а-3/56, (зарегистрировано в Реестре государственной регистрации нормативных правовых актов за № 1-8-93, опубликовано 26 апреля 2010 года в районной газете «Шұғыла – Целинная нива»).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4.Контроль за исполнением настоящего постановления возложить на заместителя акима района Искакову Ж.С.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5.Настоящее постановление вступает в силу со дня государственной регистрации в Управлении юстиции Егиндыкольского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Егиндыкольского района»           Б.Камиев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района»                    С.Придан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А-12/269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по Егиндыкольскому району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2093"/>
        <w:gridCol w:w="1753"/>
        <w:gridCol w:w="1773"/>
        <w:gridCol w:w="1693"/>
        <w:gridCol w:w="1753"/>
      </w:tblGrid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благоустройства села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 квадратных метров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245" w:hRule="atLeast"/>
        </w:trPr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Алакольского сельского округа Егиндыкольского района»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благоустройства села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 квадратных метров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в уборке территории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квадратных метров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Спиридоновка Егиндыкольского района»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благоустройства села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квадратных метров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245" w:hRule="atLeast"/>
        </w:trPr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Бауманского сельского округа Егиндыкольского района»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в уборке территории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благоустройства села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квадратных метров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00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Буревестник Егиндыкольского района»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благоустройства села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 квадратных метров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140" w:hRule="atLeast"/>
        </w:trPr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Егиндыколь Егиндыкольского района»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благоустройства села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 квадратных метров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по переписи населения, скота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 дворов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ремонтных работах объектов социально- культурного быта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в уборке территории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квадратных метров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00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благоустройства села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00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Коржинколь Егиндыкольского района»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благоустройства села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 квадратных метров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00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Узынкольского сельского округа Егиндыкольского района»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благоустройства села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 квадратных метров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