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9ea8" w14:textId="0989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20 декабря 2009 года № 4С-22/3-09 "О бюджете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19 апреля 2010 года № 4С-25/4-10. Зарегистрировано Управлением юстиции Ерейментауского района Акмолинской области 23 апреля 2010 года № 1-9-150. Утратило силу - решением Ерейментауского районного маслихата Акмолинской области от 26 апреля 2011 года № 4С-35/10-11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Ерейментауского районного маслихата Акмолинской области от 26.04.2011 № 4С-35/10-11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Ерейментауского районного маслихата «О бюджете района на 2010-2012 годы» от 20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4С-22/3-09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1-9-140, опубликовано 11 января 2010 года в районной газете «Ереймен», 11 января 2010 года в районной газете «Ерейментау»),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«2 047 353» заменить на цифры «2 059 663,6»;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«1 642 141» заменить на цифры «1 654 451,6».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«2 069 049,4» заменить на цифры «2 087 205,2».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«- 38 610,4» заменить на цифры « - 44 455,6».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«38 610,4» заменить на цифры «44 455,6»;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«21 696,4» заменить на цифры «27 541,6».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«107 925» заменить на цифры «54 000».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«203 855» заменить на цифры «216 677»;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«119 216» заменить на цифры «132 038»;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«105 852» заменить на цифры «108 018»;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«3 726 тысяч тенге - на внедрение предмета «Самопознание» дополнить абзацем следующего содержания: «10 656 тысяч тенге – на реализацию государственного образовательного заказа в дошкольных организациях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«18 772 » заменить на цифры «16 011,6»;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 «6529,5 тысяч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лицам, проработавшим (прослужившим) не менее шести месяцев в тылу в годы Великой Отечественной войны»;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 «332,1 тысяч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«32 253» заменить на цифры «34 502»;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«14 616» заменить на цифры «16 179»;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«15 250» заменить на цифры «15 936».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 «4 659 тысяч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годы» или медалью «За победу над Японией», лицам, проработавшим (прослужившим) не менее шести месяцев в тылу в годы Великой Отечественной войны к 65-летию Победы в Великой Отечественной войне и финансовые услуги;».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указанного решения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Ерейментауского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Н.А.Ережепов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К.Ж.Кудабаев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2010 года № 4С-25/4-10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4С-22/3-09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262"/>
        <w:gridCol w:w="994"/>
        <w:gridCol w:w="9558"/>
        <w:gridCol w:w="23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2059663,6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381387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242604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190659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</w:p>
        </w:tc>
      </w:tr>
      <w:tr>
        <w:trPr>
          <w:trHeight w:val="5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</w:tr>
      <w:tr>
        <w:trPr>
          <w:trHeight w:val="24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</w:t>
            </w:r>
          </w:p>
        </w:tc>
      </w:tr>
      <w:tr>
        <w:trPr>
          <w:trHeight w:val="52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4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6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4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4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1654451,6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1654451,6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1654451,6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762"/>
        <w:gridCol w:w="679"/>
        <w:gridCol w:w="9186"/>
        <w:gridCol w:w="221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Затраты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2087205,2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156297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32881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32881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92339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90689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</w:t>
            </w:r>
          </w:p>
        </w:tc>
      </w:tr>
      <w:tr>
        <w:trPr>
          <w:trHeight w:val="12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хранение,оценка и реализация имущества, поступившего в коммунальную собственность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9248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7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10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1261266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 ) 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7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1153286</w:t>
            </w:r>
          </w:p>
        </w:tc>
      </w:tr>
      <w:tr>
        <w:trPr>
          <w:trHeight w:val="7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985924</w:t>
            </w:r>
          </w:p>
        </w:tc>
      </w:tr>
      <w:tr>
        <w:trPr>
          <w:trHeight w:val="9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9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 учебно-методических комплексов для государственных учреждений образования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37635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105553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помощь и социальное обеспечение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98142,5</w:t>
            </w:r>
          </w:p>
        </w:tc>
      </w:tr>
      <w:tr>
        <w:trPr>
          <w:trHeight w:val="7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98142,5</w:t>
            </w:r>
          </w:p>
        </w:tc>
      </w:tr>
      <w:tr>
        <w:trPr>
          <w:trHeight w:val="12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14730,9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12945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7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332,1</w:t>
            </w:r>
          </w:p>
        </w:tc>
      </w:tr>
      <w:tr>
        <w:trPr>
          <w:trHeight w:val="28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6529,5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82923,1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значения,поселка,аула(села), аульного(сельского) округа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9058,4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2249,4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9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66754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62254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7110,7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5565,8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 или) приобретение инженерно-коммуникационной инфраструктуры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84344</w:t>
            </w:r>
          </w:p>
        </w:tc>
      </w:tr>
      <w:tr>
        <w:trPr>
          <w:trHeight w:val="5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70811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46685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районных(городских) библиотек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7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8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спортивных соревнований на районном (города областного значения) уровне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12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10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279042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8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отношении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10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52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243949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243949</w:t>
            </w:r>
          </w:p>
        </w:tc>
      </w:tr>
      <w:tr>
        <w:trPr>
          <w:trHeight w:val="5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</w:p>
        </w:tc>
      </w:tr>
      <w:tr>
        <w:trPr>
          <w:trHeight w:val="7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архитектура, градостроительная и строительная деятельность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46 200</w:t>
            </w:r>
          </w:p>
        </w:tc>
      </w:tr>
      <w:tr>
        <w:trPr>
          <w:trHeight w:val="7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105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9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3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54214,6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214,6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9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района(города областного значения)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-44455,6</w:t>
            </w:r>
          </w:p>
        </w:tc>
      </w:tr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 профицита бюджета)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44455,6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</w:t>
            </w:r>
          </w:p>
        </w:tc>
      </w:tr>
      <w:tr>
        <w:trPr>
          <w:trHeight w:val="51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27541,6</w:t>
            </w:r>
          </w:p>
        </w:tc>
      </w:tr>
      <w:tr>
        <w:trPr>
          <w:trHeight w:val="25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