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b478" w14:textId="118b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19 мая 2010 года № А-5/222. Зарегистрировано Управлением юстиции Ерейментауского района Акмолинской области 25 июня 2010 года № 1-9-154. Утратило силу - постановлением акимата Ерейментауского района Акмолинской области от 16 марта 2011 года № а-3/97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Ерейментауского района Акмолинской области от 16.03.2011 </w:t>
      </w:r>
      <w:r>
        <w:rPr>
          <w:rFonts w:ascii="Times New Roman"/>
          <w:b w:val="false"/>
          <w:i w:val="false"/>
          <w:color w:val="ff0000"/>
          <w:sz w:val="28"/>
        </w:rPr>
        <w:t>№ а-3/97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от 08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>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акимат Ерейментауского района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октябре-декабре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«Отдел по делам обороны Ерейментауского района Акмолинской области»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районной призывной комиссии 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(приложение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коммунальному казенному предприятию «Ерейментауская центральная районная больница» при управлении здравоохранения Акмолинской области (по согласованию) для проведения медицинского освидетельствования в составе призывных комиссий создать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внутренних дел Ерейментауского района Департамента внутренних дел Акмолинской области Министерства внутренних дел Республики Казахстан» (по согласованию) обеспечить доставку лиц, уклоняющихся от призыва на воинскую службу, а также охрану общественного порядка при отправке и убытии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постановление акимата Ерейментауского района «Об организации и обеспечении проведения очередного призыва граждан на срочную воинскую службу в апреле - июне и октябре – декабре 2009 года» от 12 июня 2010 года № а-7/172 (зарегистрировано в Реестре государственной регистрации нормативных правовых актов № 1-9-122, опубликованное 04 июля 2009 года в районной газете «Ереймен», 04 июля 2009 года в районной газете «Ерейментау»).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Ерейментауского района Акмолинской области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распространяется на правоотношения возникшие с 15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вступает в силу со дня государственной регистрации в Управлении юстиции Ерейментауского района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Ережепов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«Ерейментауская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Мирманов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Казахстан»                  Шарипов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Рахимбеков М.Ж.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2010 года № А-5/222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Рахимбеков Мурат                 -исполняющий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Жаксылыкович                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обороны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района»,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призывной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Ахмедьярова Камиля               -Начальник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Дюсенбаевна                       учреждения «Отдел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политики»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района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председателя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Умаров Асет Алиевич              -заместитель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Филяровская Валентина            -заместитель главного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Бартоломеевна      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предприятия «Ерейментауская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Акмолинской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комиссии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Алимбетова Шолпан                -медицинская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Сулейменовна       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предприятия «Ерейментауская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области, секретарь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комиссии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2010 года № А-5/222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</w:t>
      </w:r>
      <w:r>
        <w:br/>
      </w:r>
      <w:r>
        <w:rPr>
          <w:rFonts w:ascii="Times New Roman"/>
          <w:b/>
          <w:i w:val="false"/>
          <w:color w:val="000000"/>
        </w:rPr>
        <w:t>
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833"/>
        <w:gridCol w:w="973"/>
        <w:gridCol w:w="973"/>
        <w:gridCol w:w="633"/>
        <w:gridCol w:w="853"/>
        <w:gridCol w:w="813"/>
        <w:gridCol w:w="833"/>
        <w:gridCol w:w="893"/>
        <w:gridCol w:w="993"/>
        <w:gridCol w:w="1013"/>
      </w:tblGrid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г.Ерейментау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им Олжабай батыра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с.Бозтал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Звенигородка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Куншалған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с.Новодолинка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Новомарковка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Павловка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Тургай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Уленты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Бестогай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с.Изобильный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Селета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Койтасс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с.Акмырза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