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278f" w14:textId="3ac2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22 декабря 2010 года № 4С-30/3-10. Зарегистрировано Управлением юстиции Ерейментауского района Акмолинской области 30 декабря 2010 года № 1-9-164.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2 085 010,6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466 764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1 581 722,6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2 118 343,9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31 809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- 120 846,3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120 846,3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2011 год объем субвенции, передаваемой из областного бюджета в бюджет района, в сумме 1 322 077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2011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2011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2011 год предусмотрено погашение бюджетных кредитов в вышестоящий бюджет в сумме 1 128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района на 2011 год затраты на укрепление материально-технической базы учреждений образования – 8 572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2011 год предусматриваются расходы на выплату государственных пособий на детей до восемнадцати лет в сумме 14 613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7-1. Учесть, что в бюджете района на 2011 год предусматриваются расходы на реконструкцию бывшего детского сада № 87 в городе Ерейментау в сумме 16 888,3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бюджете района на 2011 год предусматриваются расходы на приобретение специализированной техники для коммунального государственного предприятия на праве хозяйственного ведения «Теплосервис» при акимате Ерейментауского района в сумме 42 248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бюджете района на 2011 год, в установленном законодательством порядке, используются свободные остатки бюджетных средств, образовавшиеся на 1 января 2011 года, в сумме 104 170,9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7-4. Учесть, что в бюджете района на 2011 год предусматриваются расходы на увеличение уставного капитала коммунального государственного предприятия на праве хозяйственного ведения «Ерейментау Су Арнасы» при акимате Ерейментауского района в сумме 5 456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пунктами 7-1; 7-2; 7-3 в соответствии c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Ерейментауского районного маслихата Акмолинской области от 25.02.2011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4С-32/4-11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 дополнено пунктам 7-4 в соответствии c решением Ерейментауского районного маслихата Акмолинской области от 26.04.2011 </w:t>
      </w:r>
      <w:r>
        <w:rPr>
          <w:rFonts w:ascii="Times New Roman"/>
          <w:b w:val="false"/>
          <w:i w:val="false"/>
          <w:color w:val="000000"/>
          <w:sz w:val="28"/>
        </w:rPr>
        <w:t>№ 4С-35/5-11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7-5. Предусмотреть в бюджете района на 2011 год трансферты в сумме 616 тыс. тенге на компенсацию потерь областного бюджета, в связи с упразднением ревизионной комиссии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7-6. Учесть, что в бюджете района на 2011 год предусматриваются расходы на разработку проектно-сметной документации на строительство новой школы на 200 мест в сумме 4 000 тысяч тенге и нового 60-ти квартирного арендного жилого дома в городе Ерейментау в сумме 3 700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7-6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7-7. Учесть, что в бюджете района предусматриваются расходы на корректировку и прохождение государственной экспертизы проекта "Реконструкция внутренних и наружных коммуникаций 75-ти квартирного жилого дома № 43 по улице Валиханова в городе Ерейментау в сумме 1 163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7-8. Учесть, что в бюджете района на 2011 год предусматриваются расходы на строительство дополнительного участка водопровода в городе Ерейментау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пунктами 7-5; 7-6; 7-7; 7-8 в соответствии c решением Ерейментауского районного маслихата Акмолинской области от 31.08.2011 </w:t>
      </w:r>
      <w:r>
        <w:rPr>
          <w:rFonts w:ascii="Times New Roman"/>
          <w:b w:val="false"/>
          <w:i w:val="false"/>
          <w:color w:val="000000"/>
          <w:sz w:val="28"/>
        </w:rPr>
        <w:t>№ 4С-38/2-11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пункт 7-8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7-9. Учесть, что в бюджете района на 2011 год предусмотрен возврат в республиканский бюджет неиспользованных бюджетных кредитов, выданных в 2010 году для реализации мер социальной поддержки специалистам в сумме 15 133,6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7-9 в соответствии с решением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2011 год в сумме 5 662,7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социального обеспечения, образования, культуры и спорта, работающим в аульной (сельской) местности, повышенные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согласно перечню, согласованному с Ерейментауским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аппаратов акимов города Ерейментау, аульных (сельских) округов и аулов (сел)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бюджета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Управлении юстиции Ерейментауского района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В.Житин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rPr>
          <w:rFonts w:ascii="Times New Roman"/>
          <w:b w:val="false"/>
          <w:i/>
          <w:color w:val="000000"/>
          <w:sz w:val="28"/>
        </w:rPr>
        <w:t>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А.К.Хасенов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21"/>
        <w:gridCol w:w="549"/>
        <w:gridCol w:w="7430"/>
        <w:gridCol w:w="211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2085010,6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466764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158977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158977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7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1581722,6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42"/>
        <w:gridCol w:w="462"/>
        <w:gridCol w:w="7469"/>
        <w:gridCol w:w="21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2118343,9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40517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99350</w:t>
            </w:r>
          </w:p>
        </w:tc>
      </w:tr>
      <w:tr>
        <w:trPr>
          <w:trHeight w:val="10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</w:p>
        </w:tc>
      </w:tr>
      <w:tr>
        <w:trPr>
          <w:trHeight w:val="14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20349,7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295,3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1473507,2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1425903,9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1143758,9</w:t>
            </w:r>
          </w:p>
        </w:tc>
      </w:tr>
      <w:tr>
        <w:trPr>
          <w:trHeight w:val="8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189610</w:t>
            </w:r>
          </w:p>
        </w:tc>
      </w:tr>
      <w:tr>
        <w:trPr>
          <w:trHeight w:val="12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 сирот), и ребенка (детей), оставшегося без попечения родителей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85232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16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140355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</w:t>
            </w:r>
          </w:p>
        </w:tc>
      </w:tr>
      <w:tr>
        <w:trPr>
          <w:trHeight w:val="7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102476</w:t>
            </w:r>
          </w:p>
        </w:tc>
      </w:tr>
      <w:tr>
        <w:trPr>
          <w:trHeight w:val="5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86188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57127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12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69814,6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19695,3</w:t>
            </w:r>
          </w:p>
        </w:tc>
      </w:tr>
      <w:tr>
        <w:trPr>
          <w:trHeight w:val="10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</w:t>
            </w:r>
          </w:p>
        </w:tc>
      </w:tr>
      <w:tr>
        <w:trPr>
          <w:trHeight w:val="10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4702,3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23002</w:t>
            </w:r>
          </w:p>
        </w:tc>
      </w:tr>
      <w:tr>
        <w:trPr>
          <w:trHeight w:val="8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70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5662,7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9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10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58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28678,1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13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72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-120846,3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120846,3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16261,6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16261,6</w:t>
            </w:r>
          </w:p>
        </w:tc>
      </w:tr>
      <w:tr>
        <w:trPr>
          <w:trHeight w:val="4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15133,6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0"/>
        <w:gridCol w:w="670"/>
        <w:gridCol w:w="6945"/>
        <w:gridCol w:w="210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2180414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436762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826"/>
        <w:gridCol w:w="826"/>
        <w:gridCol w:w="6598"/>
        <w:gridCol w:w="20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2180414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191053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110893</w:t>
            </w:r>
          </w:p>
        </w:tc>
      </w:tr>
      <w:tr>
        <w:trPr>
          <w:trHeight w:val="9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110893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</w:p>
        </w:tc>
      </w:tr>
      <w:tr>
        <w:trPr>
          <w:trHeight w:val="16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1472649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1469839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1282290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98307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88437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88437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16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58974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37256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 инфраструктуры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109611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11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220996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города областного значения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198075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828"/>
        <w:gridCol w:w="780"/>
        <w:gridCol w:w="6660"/>
        <w:gridCol w:w="204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2025500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454540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157874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157874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253692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</w:p>
        </w:tc>
      </w:tr>
      <w:tr>
        <w:trPr>
          <w:trHeight w:val="3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1545159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1545159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11"/>
        <w:gridCol w:w="787"/>
        <w:gridCol w:w="6718"/>
        <w:gridCol w:w="201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2025500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193722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112094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112094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</w:t>
            </w:r>
          </w:p>
        </w:tc>
      </w:tr>
      <w:tr>
        <w:trPr>
          <w:trHeight w:val="16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1476699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1473692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1281405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92796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92796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</w:t>
            </w:r>
          </w:p>
        </w:tc>
      </w:tr>
      <w:tr>
        <w:trPr>
          <w:trHeight w:val="16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87179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значения,поселка,аула(села), аульного(сельского)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111557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94613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62599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11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10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города областного значения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9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0"/>
        <w:gridCol w:w="2150"/>
      </w:tblGrid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180 134,9</w:t>
            </w:r>
          </w:p>
        </w:tc>
      </w:tr>
      <w:tr>
        <w:trPr>
          <w:trHeight w:val="40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8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60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(с. Новомарковка)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81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29 848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90 349,9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59 714</w:t>
            </w:r>
          </w:p>
        </w:tc>
      </w:tr>
      <w:tr>
        <w:trPr>
          <w:trHeight w:val="76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</w:t>
            </w:r>
          </w:p>
        </w:tc>
      </w:tr>
      <w:tr>
        <w:trPr>
          <w:trHeight w:val="105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124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</w:p>
        </w:tc>
      </w:tr>
      <w:tr>
        <w:trPr>
          <w:trHeight w:val="97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97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72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114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9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4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1230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61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58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25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765" w:hRule="atLeast"/>
        </w:trPr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2"/>
        <w:gridCol w:w="2048"/>
      </w:tblGrid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112 447,7</w:t>
            </w:r>
          </w:p>
        </w:tc>
      </w:tr>
      <w:tr>
        <w:trPr>
          <w:trHeight w:val="30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73 089</w:t>
            </w:r>
          </w:p>
        </w:tc>
      </w:tr>
      <w:tr>
        <w:trPr>
          <w:trHeight w:val="48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65 089</w:t>
            </w:r>
          </w:p>
        </w:tc>
      </w:tr>
      <w:tr>
        <w:trPr>
          <w:trHeight w:val="54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бывшего детского сада № 87 г. Ерейментау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</w:t>
            </w:r>
          </w:p>
        </w:tc>
      </w:tr>
      <w:tr>
        <w:trPr>
          <w:trHeight w:val="58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внутренних и наружных коммуникаций 75 квартирного жилого дома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2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проектных, сметных, изыскательных работ и надзора за строительством, в целях реализации отраслевого проекта «Водоснабжение и канализация сельских территорий" в рамках соглашения с Азиатским банком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(с. Изобильное)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8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КГП на ПХВ "Ерейментау Су Арнасы" при акимате Ерейментауского района (приобретение спецтехники)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39 358,7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ясли-сада "Сказка" г. Ерейментау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25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детских дошкольных учреждений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69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744,7</w:t>
            </w:r>
          </w:p>
        </w:tc>
      </w:tr>
      <w:tr>
        <w:trPr>
          <w:trHeight w:val="810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495" w:hRule="atLeast"/>
        </w:trPr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дымовой трубы котельной № 5 г. Ерейментау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  Сноска. Приложение 6 в редакции решения Ерейментауского районного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4С-41/2-11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 и сельских округов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51"/>
        <w:gridCol w:w="555"/>
        <w:gridCol w:w="451"/>
        <w:gridCol w:w="6777"/>
        <w:gridCol w:w="235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Павловского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Новодолинского сельского округа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28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8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