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4d12" w14:textId="2504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наименований улиц села Новомарковка Новомарковского сельского округа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Новомарковского сельского округа Ерейментауского района Акмолинской области от 8 февраля 2010 года № 1. Зарегистрировано Управлением юстиции Ерейментауского района Акмолинской области 2 марта 2010 года № 1-9-147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администритивно-территориальном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 с учетом мнения населения, аким Новомарковского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улицы в селе Новомарковке Новомарковского сельского округа Ерейментауского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Молодежная на улицу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Южная на улицу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Северная на улицу Ардагер.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Новомарковского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Самойленко Г.И.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Адрешев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учрежения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Батенов Н.К.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