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ba83" w14:textId="348b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Селетинское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села Селетинское Ерейментауского района Акмолинской области от 19 апреля 2010 года № 01. Зарегистрировано Управлением юстиции Ерейментауского района Акмолинской области 17 мая 2010 года № 1-9-151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аким села Селетинское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Селетинское Ерейментауского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имени Сакена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имени Ыбырай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имени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Дорожная на улицу имени Ахмета Байтурсунова;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имени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Пятилетка на улицу имени Каныш Сатпаева;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Горького на улицу имени Аль-Фараби;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Энергетиков на улицу имени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Кирово на улицу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Селетинское                      Абенов Г.Н.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Адрешев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Батенов Н.К.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