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dcf2" w14:textId="7a8d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Енбекшильдерского районного маслихата от 22 декабря 2008 года № С-11/6 "Об утверждении Правил предоставления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 и услуг телефонной абонентской связи в Енбекшильдерском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 июля 2010 года № С-24/4. Зарегистрировано Управлением юстиции Енбекшильдерского района Акмолинской области 6 августа 2010 года № 1-10-122. Утратило силу решением Енбекшильдерского районного маслихата Акмолинской области от 26 апреля 2013 года № С-15/6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Енбекшильдерского районного маслихата Акмолинской области от 26.04.2013 </w:t>
      </w:r>
      <w:r>
        <w:rPr>
          <w:rFonts w:ascii="Times New Roman"/>
          <w:b w:val="false"/>
          <w:i w:val="false"/>
          <w:color w:val="ff0000"/>
          <w:sz w:val="28"/>
        </w:rPr>
        <w:t>№ С-15/6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постановлениями Правительства Республики Казахстан от 14 апреля 2009 года № 512 </w:t>
      </w:r>
      <w:r>
        <w:rPr>
          <w:rFonts w:ascii="Times New Roman"/>
          <w:b w:val="false"/>
          <w:i w:val="false"/>
          <w:color w:val="000000"/>
          <w:sz w:val="28"/>
        </w:rPr>
        <w:t>«О некоторых вопросах компенсации повышения тарифов абонентской платы за оказание услуг телекоммуникаций социально защищаемым гражданам»</w:t>
      </w:r>
      <w:r>
        <w:rPr>
          <w:rFonts w:ascii="Times New Roman"/>
          <w:b w:val="false"/>
          <w:i w:val="false"/>
          <w:color w:val="000000"/>
          <w:sz w:val="28"/>
        </w:rPr>
        <w:t>, от 30 декабря 2009 года № 2314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правил предоставления жилищной помощи»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Енбекшильдерского районного маслихата «Об утверждении Правил предоставления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 и услуг телефонной абонентской связи в Енбекшильдерском районе» от 22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С-11/6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1-10-81, опубликовано 13 февраля 2009 года в газете «Жаңа Дәуір» и 14 февраля 2009 года в газете «Сельская новь»)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основании статьи 97 Закона Республики Казахстан от 16 апреля 1997 года «О жилищных отношениях», статьи 6 Закона Республики Казахстан от 23 января 2001 года «О местном государственном управлении и самоуправлении в Республике Казахстан» и постановлении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гражданам», от 30 декабря 2009 года № 2314 «Об утверждении правил предоставления жилищной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 и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Гапбасов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Т.Абуова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Р.Нургалиев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