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9a0c" w14:textId="8e29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проживающим на территории Енбекшильдерского района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9 июля 2010 года № А-7/196. Зарегистрировано Управлением юстиции Енбекшильдерского района Акмолинской области 6 августа 2010 года № 1-10-123. Утратило силу - постановлением акима Енбекшильдерского района Акмолинской области от 28 декабря 2010 года № А-11/379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Енбекшильдерского района Акмолинской области от 28.12.2010 № А-11/379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занятости населения» от 23 января 2001 год, акимат Енбекшильдерского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проживающим на территории Енбекшильдерского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до двадцати четырех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длительно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наркозависимые, прошедшие курс социально – психологической реабилитации.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Шаяхметова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Енбекшильдерского района,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              Т. 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«Енбекшильдерская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Сыздыкова Д.Б.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