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f905" w14:textId="273f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21 декабря 2009 года № С-20/2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ноября 2010 года № С-27/2. Зарегистрировано Управлением юстиции Енбекшильдерского района Акмолинской области 22 ноября 2010 года № 1-10-126.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2010-2012 годы» от 21 декабря 2009 года № С-20/2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«1548921,3» заменить на цифры «1548686,3»;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«1152551,3» заменить на цифры «1152316,3»;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цифры «1566527» заменить на цифры «1566292»;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 пункта 1 цифры «15134» заменить на цифры «14886,7»;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 цифры «-42614,7» заменить на цифры «-42367,4»;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 цифры «42614,7» заменить на цифры «42367,4»;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«18397» заменить на цифры «18391»;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«9638» заменить на цифры «9632»;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«6439» заменить на цифры «6210»;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«721» заменить на цифры «492»;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Енбекшильдерского районного маслихата «О районном бюджете на 2010-2012 годы» от 21 декабря 2009 года № С-20/2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изложить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Р. Нургалиев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С-27/2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решинию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С-20/2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398"/>
        <w:gridCol w:w="417"/>
        <w:gridCol w:w="447"/>
        <w:gridCol w:w="4794"/>
        <w:gridCol w:w="1511"/>
        <w:gridCol w:w="1821"/>
        <w:gridCol w:w="1382"/>
        <w:gridCol w:w="196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1548921,3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1548686,3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387016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153745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2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02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2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43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7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5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7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5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1152316,3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83821,3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23"/>
        <w:gridCol w:w="654"/>
        <w:gridCol w:w="725"/>
        <w:gridCol w:w="3993"/>
        <w:gridCol w:w="1512"/>
        <w:gridCol w:w="1779"/>
        <w:gridCol w:w="1377"/>
        <w:gridCol w:w="188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1566292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179397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933972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832716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56931,3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56702,3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44914,3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44914,3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2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3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3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0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устройство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14886,7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-42367,4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42367,4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