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40df" w14:textId="dda4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22 апреля 2010 года № А-4/118. Зарегистрировано Управлением юстиции Есильского района Акмолинской области 3 июня 2010 года № 1-11-119. Утратило силу - постановлением акимата Есильского района Акмолинской области от 18 марта 2011 года № а-3/64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Есильского района Акмолинской области от 18 марта 2011 года </w:t>
      </w:r>
      <w:r>
        <w:rPr>
          <w:rFonts w:ascii="Times New Roman"/>
          <w:b w:val="false"/>
          <w:i w:val="false"/>
          <w:color w:val="ff0000"/>
          <w:sz w:val="28"/>
        </w:rPr>
        <w:t>№ а-3/64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граждан на срочную воинскую службу в апреле-июне и октябре-декабре 2010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Есильского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3.Утвердить график проведения призыва граждан на воинскую службу в апреле-июне и октябре-декабре 2010 года,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4.Действия настоящего постановления распространяются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6.Настоящее постановление вступает в силу со дня государственной регистрации в Управлении юстиции Есильского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Балтабаев К.Х.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«Есильская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Кайсарбеков О.К.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Менбаев Ж.Х.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«Есильская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Сарсембаева Г.З.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А-4/118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Менбаев    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Жанбота Хамитович          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Бектемирова                      главный специалист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Ажар Арстанбековна               документационного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"Аппарат акима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района",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председателя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Жапаров    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Дархан Нурланович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Есильского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Койшибаева                       врач-терапевт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Жибек Кабдешевна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предприятия «Есильская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районная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Италмасова                       медсестра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Гулим Муратовна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предприятия «Есильская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районная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Департаменте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области,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апреля 2010 года № А-4/118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воинскую службу в апреле-июне и октябре-декабре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693"/>
        <w:gridCol w:w="1073"/>
        <w:gridCol w:w="1073"/>
        <w:gridCol w:w="1093"/>
        <w:gridCol w:w="1153"/>
        <w:gridCol w:w="1173"/>
        <w:gridCol w:w="1133"/>
        <w:gridCol w:w="119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6.05.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Красногорский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с/о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53"/>
        <w:gridCol w:w="1053"/>
        <w:gridCol w:w="1193"/>
        <w:gridCol w:w="1273"/>
        <w:gridCol w:w="1213"/>
        <w:gridCol w:w="1073"/>
        <w:gridCol w:w="1273"/>
        <w:gridCol w:w="1293"/>
        <w:gridCol w:w="15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