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55b8" w14:textId="7af5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Есильского районного маслихата от 28 декабря 2009 года № 22/2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Акмолинской области от 13 октября 2010 года № 30/5. Зарегистрировано Управлением юстиции Есильского района Акмолинской области 22 октября 2010 года № 1-11-127. Утратило силу - решением Есильского районного маслихата Акмолинской области от 29 марта 2011 года № 36/3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Есильского районного маслихата Акмолинской области от 29.03.2011 № 36/3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Есильского районного маслихата «О районном бюджете на 2010-2012 годы» от 28 декабря 2009 года № 22/2 (зарегистрировано в Реестре государственной регистрации нормативных правовых актов № 1-11-112, опубликовано 29 января 2010 года в районной газете «Жаңа Есіл»),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«2083873,8» заменить на цифры «2143834,8»,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«1552803,8» заменить на цифры «1612764,8»;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«2115936,4» заменить на цифры «2175897,4»;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«348601,8» заменить на цифры «392172,8»,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«290094,8» заменить на цифры «333665,8»,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«33828» заменить на цифры «32335»,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45064,0 тысяч тенге на капитальный ремонт котельных города Есиль, в том числе: 35557,0 тысяч тенге – на котельную №1, 9507,0 тысяч тенге – на котельную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«369759» заменить на цифры «386149»,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«263514» заменить на цифры «279904»,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«36381» заменить на цифры «52771».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2.Приложение 1 к решению Есильского районного маслихата «О районном бюджете на 2010-2012 годы» от 28 декабря 2009 года № 22/2 (зарегистрировано в Реестре государственной регистрации нормативных правовых актов № 1-11-112, опубликовано 29 января 2010 года в районной газете «Жаңа Есіл»),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вступает в силу со дня государственной регистрации в Управлении юстиции Есильского района Акмолинской области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А.Господарь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С.Ерин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                          Г.Серикова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2010 г. № 30/5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дополнения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2009 года № 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2009 года № 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82"/>
        <w:gridCol w:w="574"/>
        <w:gridCol w:w="5490"/>
        <w:gridCol w:w="2170"/>
        <w:gridCol w:w="1933"/>
        <w:gridCol w:w="202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бюджет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(+, -)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2083873,8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59961,0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2143834,8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496471,0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496471,0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23102,0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23102,0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23102,0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23102,0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287925,0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287925,0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287925,0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287925,0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162551,0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162551,0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117671,0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117671,0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25279,0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25279,0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15596,0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4005,0</w:t>
            </w:r>
          </w:p>
        </w:tc>
      </w:tr>
      <w:tr>
        <w:trPr>
          <w:trHeight w:val="6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16730,0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3016,0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8096,0</w:t>
            </w:r>
          </w:p>
        </w:tc>
      </w:tr>
      <w:tr>
        <w:trPr>
          <w:trHeight w:val="7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16347,0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</w:p>
        </w:tc>
      </w:tr>
      <w:tr>
        <w:trPr>
          <w:trHeight w:val="10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10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13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3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0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14320,0</w:t>
            </w:r>
          </w:p>
        </w:tc>
      </w:tr>
      <w:tr>
        <w:trPr>
          <w:trHeight w:val="22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14320,0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18252,0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18252,0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18252,0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1552803,8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59961,0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1612764,8</w:t>
            </w:r>
          </w:p>
        </w:tc>
      </w:tr>
      <w:tr>
        <w:trPr>
          <w:trHeight w:val="6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1552803,8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59961,0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1612764,8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1552803,8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59961,0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1612764,8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фыв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87"/>
        <w:gridCol w:w="629"/>
        <w:gridCol w:w="5256"/>
        <w:gridCol w:w="1945"/>
        <w:gridCol w:w="1606"/>
        <w:gridCol w:w="778"/>
        <w:gridCol w:w="211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2115936,4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59961,0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2175897,4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185507,4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185507,4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165238,4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165238,4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10598,0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10598,0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35356,0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119284,4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119284,4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117669,4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117669,4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1615,0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13931,0</w:t>
            </w:r>
          </w:p>
        </w:tc>
      </w:tr>
      <w:tr>
        <w:trPr>
          <w:trHeight w:val="13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10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2171,0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6338,0</w:t>
            </w:r>
          </w:p>
        </w:tc>
      </w:tr>
      <w:tr>
        <w:trPr>
          <w:trHeight w:val="13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6338,0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1219081,5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1219081,5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31628,0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31628,0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31628,0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1187453,5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1187453,5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1187453,5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1187453,5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990657,0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990657,0</w:t>
            </w:r>
          </w:p>
        </w:tc>
      </w:tr>
      <w:tr>
        <w:trPr>
          <w:trHeight w:val="10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2375,0</w:t>
            </w:r>
          </w:p>
        </w:tc>
      </w:tr>
      <w:tr>
        <w:trPr>
          <w:trHeight w:val="13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25316,0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25316,0</w:t>
            </w:r>
          </w:p>
        </w:tc>
      </w:tr>
      <w:tr>
        <w:trPr>
          <w:trHeight w:val="10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106108,0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106108,0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100398,0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100398,0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100398,0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100398,0</w:t>
            </w:r>
          </w:p>
        </w:tc>
      </w:tr>
      <w:tr>
        <w:trPr>
          <w:trHeight w:val="12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28977,0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28977,0</w:t>
            </w:r>
          </w:p>
        </w:tc>
      </w:tr>
      <w:tr>
        <w:trPr>
          <w:trHeight w:val="15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5444,0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5552,8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5552,8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8428,0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16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1777,4</w:t>
            </w:r>
          </w:p>
        </w:tc>
      </w:tr>
      <w:tr>
        <w:trPr>
          <w:trHeight w:val="25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402,8</w:t>
            </w:r>
          </w:p>
        </w:tc>
      </w:tr>
      <w:tr>
        <w:trPr>
          <w:trHeight w:val="41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8244,0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379884,9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59961,0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439845,9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234888,0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234888,0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227270,0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</w:tr>
      <w:tr>
        <w:trPr>
          <w:trHeight w:val="13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28763,0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45153,0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28763,0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45153,0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29206,0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29206,0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4562,0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6411,0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5497,0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62922,7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43571,0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106493,7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13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50528,0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43571,0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94099,0</w:t>
            </w:r>
          </w:p>
        </w:tc>
      </w:tr>
      <w:tr>
        <w:trPr>
          <w:trHeight w:val="10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24105,2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24105,2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24105,2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24105,2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86790,0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54107,0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54107,0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30086,0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30086,0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16892,0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6086,0</w:t>
            </w:r>
          </w:p>
        </w:tc>
      </w:tr>
      <w:tr>
        <w:trPr>
          <w:trHeight w:val="13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4466,0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4987,0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1971,0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2931,0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16708,0</w:t>
            </w:r>
          </w:p>
        </w:tc>
      </w:tr>
      <w:tr>
        <w:trPr>
          <w:trHeight w:val="12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27372,0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27372,0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1885,0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8846,0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8846,0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9877,0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3704,0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6764,0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5274,0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1490,0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11170,0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6709,0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6709,0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4461,0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4461,0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35481,0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35481,0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25481,0</w:t>
            </w:r>
          </w:p>
        </w:tc>
      </w:tr>
      <w:tr>
        <w:trPr>
          <w:trHeight w:val="10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5481,0</w:t>
            </w:r>
          </w:p>
        </w:tc>
      </w:tr>
      <w:tr>
        <w:trPr>
          <w:trHeight w:val="10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12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3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13020,9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13020,9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6877,9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6877,9</w:t>
            </w:r>
          </w:p>
        </w:tc>
      </w:tr>
      <w:tr>
        <w:trPr>
          <w:trHeight w:val="12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6877,9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6877,9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4143,0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4122,0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56287,7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56287,7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56287,7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56287,7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7062,7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49225,0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49225,0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-45415,6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-45415,6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45415,6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45415,6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32062,6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32062,6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32062,6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32062,6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32062,6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32062,6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32062,6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