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d9ac" w14:textId="224d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декабря 2010 года № 33/3. Зарегистрировано Управлением юстиции Есильского района Акмолинской области 14 января 2011 года № 1-11-130. Утратило силу - решением Есильского районного маслихата Акмолинской области от 20 февраля 2012 года № 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Есильского районного маслихата Акмолинской области от 20.02.2012 № 2/9.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2410858,7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452887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5377,2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23291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1929303,5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2416842,9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4451 тысяча тенге, в том числе бюджетные кредиты 5341 тысяча тенге, погашение бюджетных кредитов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26500 тысяч тенге, в том числе приобретение финансовых активов 26500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(-36935,2) тысячи тенге, в том числе за счет свободных остатков бюджетных средств в сумме 41566,6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36935,2 тысяч тенге, в том числе поступление займов 5341 тысяча тенге, погашение займов 9972,4 тысячи тенге, за счет свободных остатков бюджетных средств в сумме 41566,6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Есильского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из областного бюджета предусмотрена субвенция в сумме 1081687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2011 год предусмотрены трансферты на компенсацию потерь областного бюджета в сумме 588 тысяч тенге, в связи с упразднением ревизионной комиссии районного маслихата и созданием государственного учреждения - ревизионной комиссии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соответствие с решением  Есильского районного маслихата Акмолинской области от 20.09.2011 </w:t>
      </w:r>
      <w:r>
        <w:rPr>
          <w:rFonts w:ascii="Times New Roman"/>
          <w:b w:val="false"/>
          <w:i w:val="false"/>
          <w:color w:val="000000"/>
          <w:sz w:val="28"/>
        </w:rPr>
        <w:t>№ 42/3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текущие трансферты в общей сумме 374496,9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70763,9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на оснащение учебным оборудованием кабинетов физики, химии, биологии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на создание лингафонных и мультимедийных кабинетов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1197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6407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9192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1480 тысяч тенге на оказание мер государственной поддержки участникам Программы занятости 2020, в том числе: 950 тысяч тенге на частичное субсидирование заработной платы, 530 тысяч тенге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6435 тысяч тенге на обеспечение деятельности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9166 тысяч тенге на ежемесячные выплаты денежных средств опекунам (попечителям) на содержание ребенка-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4244 тысячи тенге на открытие четырех мини-центров в селах Двуречное, Московское, Жаныспай, Ковыльное;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1764 тысячи тенге на частный детский сад, ранее приватизированный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21371 тысяча тенге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303733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47904 тысячи тенге на капитальный ремонт водопроводных сетей станции Красивое;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748,5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19972 тысячи тенге на завершение капитального ремонта котельной № 6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34335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57228,5 тысяч тенге на капитальный ремонт детского сада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 тысячи тенге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 тысяч тенге на проведение капитального ремонта котельной Есильской центральной районной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4996 тысяч тенге на замену котлов для котельной №5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39360 тысяч тенге на оснащение и содержание детских дошкольных учреждений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3233,1 тысяча тенге на ремонт крыши здания котельной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19935,9 тысяч тенге на техническое обследование жилых домов и производственных объектов поселка Красногорский;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42587 тысяч тенге на обеспечение стабильной работы теплоснабжающих предприятий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17140 тысяч тенге на приобретение служебных автомобилей.».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Есильского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целевые трансферты на развитие в общей сумме 473119,6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148198,6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88705 тысяч тенге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23592,6 тысяч тенге на развитие и благоустройство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35901 тысяча тенге на реконструкцию водозабора в селе Интернациональное;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324921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185584 тысячи тенге софинансирование строительства казахской средней школы на 420 ученических мест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88909 тысяч тенге софинансирование на завершение строительства 54-квартирного жилого дома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23928 тысяч тенге на строительство котельной с инженерными сетями и благоустройство детского сада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26500 тысяч тенге на увеличение уставного капитала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Есильского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 на 2011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бюджетные кредиты в сумме, не превышающей одна тысяча пятисоткратный размер месячного расчетного показателя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Есильского районного маслихата Акмолинской области от 20.09.2011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погашение основного долга по бюджетным кредитам в 2011 году в сумме 890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2011 год предусмотрен возврат в областной бюджет неиспользованных бюджетных кредитов, выданных в 2010 году для реализации мер социальной поддержки специалистам в сумме 9082,4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Есильского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2011 год в сумме 1816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816 тысяч тенге для ликвидации чрезвычайных ситуаций природного и техногенного характера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 тысяч тенге на неотложные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Учесть свободные остатки бюджетных средств сложившееся на 1 января 2011 года в сумме 41566,6 тысяч тенге и направить 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38156,7 тысяч тенге на возврат целевых трансфертов неиспользованных в 2010 году,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3409,9 тысяч тенге на доиспользование в 2011 году неиспользованных целевых трансфертов в течении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Есильского районного маслихата Акмолинской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в составе расходов районного бюджета специалистам социального обеспечения, образования, культуры и спорта, работающим в аульной (сельской) местности, должностные оклады и тарифные ставки, повышенные на двадцать пять процентов, по сравнению с окладами и ставками специалистов, занимающихся этими видами деятельности в городских условиях,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предусмотрены бюджетные программы города, поселка, каждого села, сельского округа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12. 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2011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А.Господарь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района»                         Г.Серикова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Есильского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418"/>
        <w:gridCol w:w="485"/>
        <w:gridCol w:w="5442"/>
        <w:gridCol w:w="1606"/>
        <w:gridCol w:w="1248"/>
        <w:gridCol w:w="145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99248,0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2410858,7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452887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222403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222403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182578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126750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3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7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81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8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-6734,8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5377,2</w:t>
            </w:r>
          </w:p>
        </w:tc>
      </w:tr>
      <w:tr>
        <w:trPr>
          <w:trHeight w:val="7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2771,2</w:t>
            </w:r>
          </w:p>
        </w:tc>
      </w:tr>
      <w:tr>
        <w:trPr>
          <w:trHeight w:val="82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72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41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2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9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3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  <w:tr>
        <w:trPr>
          <w:trHeight w:val="6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531"/>
        <w:gridCol w:w="567"/>
        <w:gridCol w:w="4415"/>
        <w:gridCol w:w="1362"/>
        <w:gridCol w:w="996"/>
        <w:gridCol w:w="1097"/>
        <w:gridCol w:w="160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2344094,9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2416842,9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218349,8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7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1426110,5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1437314,4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39875,0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97927,5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110333,5</w:t>
            </w:r>
          </w:p>
        </w:tc>
      </w:tr>
      <w:tr>
        <w:trPr>
          <w:trHeight w:val="7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88882,5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101288,5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1077593,9</w:t>
            </w:r>
          </w:p>
        </w:tc>
      </w:tr>
      <w:tr>
        <w:trPr>
          <w:trHeight w:val="9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1022428,9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90844,5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90844,5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22351,0</w:t>
            </w:r>
          </w:p>
        </w:tc>
      </w:tr>
      <w:tr>
        <w:trPr>
          <w:trHeight w:val="15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9110,5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16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435919,1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480188,1</w:t>
            </w:r>
          </w:p>
        </w:tc>
      </w:tr>
      <w:tr>
        <w:trPr>
          <w:trHeight w:val="8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</w:tr>
      <w:tr>
        <w:trPr>
          <w:trHeight w:val="8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42587,0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47904,0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57701,1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80691,0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62626,0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13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2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32425,2</w:t>
            </w:r>
          </w:p>
        </w:tc>
      </w:tr>
      <w:tr>
        <w:trPr>
          <w:trHeight w:val="8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1470,1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1470,1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23552,1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мероприятий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9386,1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8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1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7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13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-36935,2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36935,2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9972,4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9972,4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99"/>
        <w:gridCol w:w="661"/>
        <w:gridCol w:w="6621"/>
        <w:gridCol w:w="237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1681060,0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464067,0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26449,0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230481,0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230481,0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185134,0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124784,0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1188860,0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1188860,0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86"/>
        <w:gridCol w:w="670"/>
        <w:gridCol w:w="690"/>
        <w:gridCol w:w="5997"/>
        <w:gridCol w:w="23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1681060,0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211379,0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187110,0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49401,0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49401,0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123182,0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123182,0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20931,0</w:t>
            </w:r>
          </w:p>
        </w:tc>
      </w:tr>
      <w:tr>
        <w:trPr>
          <w:trHeight w:val="12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1186098,0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1130957,0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1130957,0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1092204,0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38753,0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93199,0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75722,0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75722,0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10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12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17477,0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33438,0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100549,0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42429,0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42429,0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42429,0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30760,0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28906,0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20430,0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70"/>
        <w:gridCol w:w="690"/>
        <w:gridCol w:w="7187"/>
        <w:gridCol w:w="28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1931943,0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496551,0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246615,0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246615,0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198094,0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133519,0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19428,0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4099,0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1814,0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1405289,0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1405289,0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40"/>
        <w:gridCol w:w="709"/>
        <w:gridCol w:w="584"/>
        <w:gridCol w:w="5785"/>
        <w:gridCol w:w="26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1931943,0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214745,0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190124,0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124806,0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124806,0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21245,0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1200233,0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1144852,0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1144852,0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1105924,0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38928,0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10785,0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77118,0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77118,0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18214,0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12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17378,0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263386,0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212606,0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212606,0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35780,0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102457,0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43270,0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29318,0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24846,0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V.Дефицит (профицит) бюджета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исполнение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3"/>
        <w:gridCol w:w="6797"/>
      </w:tblGrid>
      <w:tr>
        <w:trPr>
          <w:trHeight w:val="270" w:hRule="atLeast"/>
        </w:trPr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25" w:hRule="atLeast"/>
        </w:trPr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464 003 000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Есильского районного маслихата Акмолинской области от 08.11.2011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2"/>
        <w:gridCol w:w="534"/>
        <w:gridCol w:w="7470"/>
        <w:gridCol w:w="199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11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122040,8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122040,8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39875,0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</w:tr>
      <w:tr>
        <w:trPr>
          <w:trHeight w:val="10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0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2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1492"/>
        <w:gridCol w:w="1797"/>
        <w:gridCol w:w="1840"/>
        <w:gridCol w:w="2080"/>
        <w:gridCol w:w="201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30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7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7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51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1797"/>
        <w:gridCol w:w="1840"/>
        <w:gridCol w:w="1710"/>
        <w:gridCol w:w="2080"/>
        <w:gridCol w:w="184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</w:t>
            </w:r>
          </w:p>
        </w:tc>
      </w:tr>
      <w:tr>
        <w:trPr>
          <w:trHeight w:val="30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7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5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2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6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905"/>
        <w:gridCol w:w="1733"/>
        <w:gridCol w:w="1754"/>
        <w:gridCol w:w="2077"/>
        <w:gridCol w:w="182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30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34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51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80"/>
        <w:gridCol w:w="661"/>
        <w:gridCol w:w="6654"/>
        <w:gridCol w:w="235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123182,0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123182,0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123182,0</w:t>
            </w:r>
          </w:p>
        </w:tc>
      </w:tr>
      <w:tr>
        <w:trPr>
          <w:trHeight w:val="1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33438,0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27144,0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7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204"/>
        <w:gridCol w:w="1300"/>
        <w:gridCol w:w="1364"/>
        <w:gridCol w:w="1268"/>
        <w:gridCol w:w="1413"/>
        <w:gridCol w:w="1316"/>
        <w:gridCol w:w="1301"/>
        <w:gridCol w:w="1397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37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57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16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5779,0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06"/>
        <w:gridCol w:w="1303"/>
        <w:gridCol w:w="1368"/>
        <w:gridCol w:w="1287"/>
        <w:gridCol w:w="1432"/>
        <w:gridCol w:w="1287"/>
        <w:gridCol w:w="1319"/>
        <w:gridCol w:w="1384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лавка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</w:p>
        </w:tc>
      </w:tr>
      <w:tr>
        <w:trPr>
          <w:trHeight w:val="37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</w:p>
        </w:tc>
      </w:tr>
      <w:tr>
        <w:trPr>
          <w:trHeight w:val="57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</w:p>
        </w:tc>
      </w:tr>
      <w:tr>
        <w:trPr>
          <w:trHeight w:val="16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61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45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931"/>
        <w:gridCol w:w="856"/>
        <w:gridCol w:w="7238"/>
        <w:gridCol w:w="216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124806,0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124806,0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124806,0</w:t>
            </w:r>
          </w:p>
        </w:tc>
      </w:tr>
      <w:tr>
        <w:trPr>
          <w:trHeight w:val="1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35780,0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29045,0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13798,0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1330"/>
        <w:gridCol w:w="1266"/>
        <w:gridCol w:w="1187"/>
        <w:gridCol w:w="1266"/>
        <w:gridCol w:w="1283"/>
        <w:gridCol w:w="1427"/>
        <w:gridCol w:w="1459"/>
        <w:gridCol w:w="1411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</w:tr>
      <w:tr>
        <w:trPr>
          <w:trHeight w:val="37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</w:tr>
      <w:tr>
        <w:trPr>
          <w:trHeight w:val="57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</w:tr>
      <w:tr>
        <w:trPr>
          <w:trHeight w:val="16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35780,0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29045,0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329"/>
        <w:gridCol w:w="1282"/>
        <w:gridCol w:w="1186"/>
        <w:gridCol w:w="1266"/>
        <w:gridCol w:w="1282"/>
        <w:gridCol w:w="1426"/>
        <w:gridCol w:w="1458"/>
        <w:gridCol w:w="1442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лавка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3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57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16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3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