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385c" w14:textId="4fb3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2009 года № 4С-19/3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апреля 2010 года № 4С-21/2. Зарегистрировано Управлением юстиции Жаркаинского района Акмолинской области 22 апреля 2010 года № 1-12-123. Утратило силу - решением Жаркаинского районного маслихата Акмолинской области от 4 февраля 2011 года № 4С-29/8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Жаркаинского районного маслихата Акмолинской области от 04.02.2011 № 4С-29/8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Жаркаинского районного маслихата «О районном бюджете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4С-19/3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«1 718 808» заменить на цифры «1 785 675,1»;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«172 145» заменить на цифры «182 145»;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«1 531 831» заменить на цифры «1 588 698,1»;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«1 713 308» заменить на цифры «1 810 889,4»;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«-28 487» заменить на цифры «-59 201,3»;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«28 487» заменить на цифры «59 201,3»;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«524 979» заменить на цифры «581 846,1»;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«41 051» заменить на цифры «48 657»;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«29 460» заменить на цифры «30 673»;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«1 953 тысячи тенге – для внедрения предмета «Самопознание»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«6 393 тысячи тенге –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«10 209» заменить на цифры «8 102,1»;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«3 202,1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«5 800» заменить на цифры «5 359»;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«141 869» заменить на цифры «192 852»;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«133 343» заменить на цифры «152 326»;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«8 526» заменить на цифры «40 526»;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«22 089» заменить на цифры «22 915»;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«18 069» заменить на цифры «18 895»;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2010 год предусмотрены целевые текущие трансферты, подлежащих возврату в областной бюджет в связи с изменением фонда оплаты труда в бюджетной сфере в сумме 50 756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«1 949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 и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Учесть, что в районном бюджете на 2010 год в установленном законодательством порядке использованы свободные остатки бюджетных средств, образовавшиеся на 1 января 2010 года, в сумме 30 714,3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«13-2. Учесть, что в расходах районного бюджета предусмотрен возврат в областной бюджет целевых трансфертов, неиспользованных в 2009 году в сумме 2 101 тысяча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«3 413» заменить на цифры «500».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5 к решению Жаркаинского районного маслихата «О районном бюджете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1-12-119, опубликовано 22 января 2010 года в районной газете «Целинное знамя») изложить в новой редакции, согласно приложениям 1,2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Жаркаинского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4С-21/2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4С-19/3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75"/>
        <w:gridCol w:w="1154"/>
        <w:gridCol w:w="7410"/>
        <w:gridCol w:w="2846"/>
      </w:tblGrid>
      <w:tr>
        <w:trPr>
          <w:trHeight w:val="10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1 785 675,1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182 145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110 236</w:t>
            </w:r>
          </w:p>
        </w:tc>
      </w:tr>
      <w:tr>
        <w:trPr>
          <w:trHeight w:val="4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110 236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25 187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5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11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5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</w:t>
            </w:r>
          </w:p>
        </w:tc>
      </w:tr>
      <w:tr>
        <w:trPr>
          <w:trHeight w:val="18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1 588 698,1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1 588 698,1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1 588 698,1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953"/>
        <w:gridCol w:w="1099"/>
        <w:gridCol w:w="7791"/>
        <w:gridCol w:w="289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1 810 889,4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173 282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31 739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31 739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108 346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106 681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</w:t>
            </w:r>
          </w:p>
        </w:tc>
      </w:tr>
      <w:tr>
        <w:trPr>
          <w:trHeight w:val="11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9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854 011,3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854 011,3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695 852,3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10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125 849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66 247,1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66 247,1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17 422</w:t>
            </w:r>
          </w:p>
        </w:tc>
      </w:tr>
      <w:tr>
        <w:trPr>
          <w:trHeight w:val="13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13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22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</w:tr>
      <w:tr>
        <w:trPr>
          <w:trHeight w:val="3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378 163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167 581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154 599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165 326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40 526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81 954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1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136 691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10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42 369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</w:t>
            </w:r>
          </w:p>
        </w:tc>
      </w:tr>
      <w:tr>
        <w:trPr>
          <w:trHeight w:val="11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</w:t>
            </w:r>
          </w:p>
        </w:tc>
      </w:tr>
      <w:tr>
        <w:trPr>
          <w:trHeight w:val="12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9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-59 201,3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59 201,3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4С-21/2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4С-19/3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77"/>
        <w:gridCol w:w="814"/>
        <w:gridCol w:w="9155"/>
        <w:gridCol w:w="197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108 346</w:t>
            </w:r>
          </w:p>
        </w:tc>
      </w:tr>
      <w:tr>
        <w:trPr>
          <w:trHeight w:val="9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108 346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106 681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Баранкульского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Зерноградского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10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 Жаркаинского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