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32a45" w14:textId="0632a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районного маслихата от 23 декабря 2009 года № 4С-19/5 "Об оказании социальной помощи отдельным категориям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Жаркаинского районного маслихата Акмолинской области от 9 августа 2010 года № 4С-24/2. Зарегистрировано Управлением юстиции Жаркаинского района Акмолинской области 6 сентября 2010 года № 1-12-133. Утратило силу - решением Жаркаинского районного маслихата Акмолинской области от 12 октября 2011 года № 4С-36/3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решением Жаркаинского районного маслихата Акмолинской области от 12.10.2011 </w:t>
      </w:r>
      <w:r>
        <w:rPr>
          <w:rFonts w:ascii="Times New Roman"/>
          <w:b w:val="false"/>
          <w:i w:val="false"/>
          <w:color w:val="000000"/>
          <w:sz w:val="28"/>
        </w:rPr>
        <w:t>№ 4С-36/3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года, Жаркаинский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Жаркаинского районного маслихата «Об оказании социальной помощи отдельным категориям нуждающихся граждан» от 23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4С-19/5</w:t>
      </w:r>
      <w:r>
        <w:rPr>
          <w:rFonts w:ascii="Times New Roman"/>
          <w:b w:val="false"/>
          <w:i w:val="false"/>
          <w:color w:val="000000"/>
          <w:sz w:val="28"/>
        </w:rPr>
        <w:t>, (зарегистрировано в Реестре государственной регистрации нормативных правовых актов № 1-12-122, опубликовано 5 февраля 2010 года в районной газете «Целинное знамя»)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шестой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«студенты из малообеспеченных семей района и многодетных семей сельской местности обучающиеся на очном отделении в колледжах на основании договора с учебным заведением и справки с места учебы».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Управлении юстиции Жаркаинского района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 Камышанский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секретаря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 Оспан-Улы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Жаркаинского района                        В.Сидорина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Жаркаинского района                        Б.Ахметова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эконимики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Жаркаинского района                        З.Коржумбаева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