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dc0d" w14:textId="14cd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2009 года № 4С-19/3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19 октября 2010 года № 4С-25/2. Зарегистрировано Управлением юстиции Жаркаинского района Акмолинской области 22 октября 2010 года № 1-12-136. Утратило силу - решением Жаркаинского районного маслихата Акмолинской области от 4 февраля 2011 года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Жаркаинского районного маслихата Акмолинской области от 04.02.2011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Жаркаинского районного маслихата «О районном бюджете на 2010-2012 годы»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«1 764 219,1» заменить на цифры «1 757 676,1»;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«185 145» заменить на цифры «184 759»;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«8 832» заменить на цифры «8 908»;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«9 000» заменить на цифры «9 310»;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«1 561 242,1» заменить на цифры «1 554 699,1»;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«1 789 433,4» заменить на цифры «1 782 890,4»;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«554 390,1» заменить на цифры «547 847,1»;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«164 744» заменить на цифры «172 300»;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«40 526» заменить на цифры «48 082»;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«157 599» заменить на цифры «143 500»;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«500» заменить на цифры «1 300».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Приложения 1, 5 к решению Жаркаинского районного маслихата «О районном бюджете на 2010-2012 годы»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изложить в новой редакции,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Жаркаинского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района"                       Б.Ахметов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района"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65"/>
        <w:gridCol w:w="1303"/>
        <w:gridCol w:w="7326"/>
        <w:gridCol w:w="2410"/>
      </w:tblGrid>
      <w:tr>
        <w:trPr>
          <w:trHeight w:val="10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1 757 676,1</w:t>
            </w:r>
          </w:p>
        </w:tc>
      </w:tr>
      <w:tr>
        <w:trPr>
          <w:trHeight w:val="27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30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27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58 652</w:t>
            </w:r>
          </w:p>
        </w:tc>
      </w:tr>
      <w:tr>
        <w:trPr>
          <w:trHeight w:val="27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57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10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0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9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82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38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15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</w:t>
            </w:r>
          </w:p>
        </w:tc>
      </w:tr>
      <w:tr>
        <w:trPr>
          <w:trHeight w:val="28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1 554 699,1</w:t>
            </w:r>
          </w:p>
        </w:tc>
      </w:tr>
      <w:tr>
        <w:trPr>
          <w:trHeight w:val="52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1 554 699,1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 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1 554 699,1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011"/>
        <w:gridCol w:w="970"/>
        <w:gridCol w:w="8094"/>
        <w:gridCol w:w="243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1 782 890,4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174 862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8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108 736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</w:tr>
      <w:tr>
        <w:trPr>
          <w:trHeight w:val="11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 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11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7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9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857 901,3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857 901,3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699 263,3</w:t>
            </w:r>
          </w:p>
        </w:tc>
      </w:tr>
      <w:tr>
        <w:trPr>
          <w:trHeight w:val="8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10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125 313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56 450,1</w:t>
            </w:r>
          </w:p>
        </w:tc>
      </w:tr>
      <w:tr>
        <w:trPr>
          <w:trHeight w:val="8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56 450,1</w:t>
            </w:r>
          </w:p>
        </w:tc>
      </w:tr>
      <w:tr>
        <w:trPr>
          <w:trHeight w:val="11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  и реализации социальных программ для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13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13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22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3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349 345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158 846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8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1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185 179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137 097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48 082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83 949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39 424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11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1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140 091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10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7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11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9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-59 201,3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59 201,3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октября 2010 года № 4С-25/2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Аппарат акима района в городе,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районного значения, поселка, аула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965"/>
        <w:gridCol w:w="945"/>
        <w:gridCol w:w="8751"/>
        <w:gridCol w:w="153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9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8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108 736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4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10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