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a04" w14:textId="11d1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Жаркаинском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14 декабря 2010 года № А-12/472. Зарегистрировано Управлением юстиции Жаркаинского района Акмолинской области 5 января 2011 года № 1-12-139. Утратило силу в связи с истечением срока применения - (письмо аппарата акима Жаркаинского района Акмолинской области от 10 июня 2013 года № 04-350)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Жаркаинского района Акмолинской области от 10.06.2013 № 04-350).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утвержденными Постановлением Правительства Республики Казахстан от 19 июня 2001 года № 836,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2011 году общественные работы в организациях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Жаркаинскому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Акмолинской области «Об организации общественных работ в Жаркаинском районе на 2010 год» от 11 декабря 2009 года № А-12/432 (зарегистрировано в Реестре государственной регистрации нормативных правовых актов № 1-12-120, опубликовано 29 января 2010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А-12/472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Жаркаинскому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218"/>
        <w:gridCol w:w="5575"/>
        <w:gridCol w:w="2154"/>
      </w:tblGrid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8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Курьерская работа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9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«Коммунсервис» при отделе жилищно-коммунального хозяйства, пассажирского транспорта и автомобильных дорог Жаркаинского района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города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квадратных метров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дорожных покрытий от снега, мусора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Благоустройство улиц города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</w:p>
        </w:tc>
      </w:tr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Гастелловского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</w:tr>
      <w:tr>
        <w:trPr>
          <w:trHeight w:val="8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квадратных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квадратных метров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</w:t>
            </w:r>
          </w:p>
        </w:tc>
      </w:tr>
      <w:tr>
        <w:trPr>
          <w:trHeight w:val="91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</w:tr>
      <w:tr>
        <w:trPr>
          <w:trHeight w:val="102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квадратных метров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</w:t>
            </w:r>
          </w:p>
        </w:tc>
      </w:tr>
      <w:tr>
        <w:trPr>
          <w:trHeight w:val="8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Кумсуатского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97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8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Тасоткельского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квадратных метров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Ушкарасуского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 квадратных метров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Шоиндыкольского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</w:tr>
      <w:tr>
        <w:trPr>
          <w:trHeight w:val="9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Костычевского сельского округа Жаркаинского района»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1"/>
        <w:gridCol w:w="4597"/>
        <w:gridCol w:w="3962"/>
      </w:tblGrid>
      <w:tr>
        <w:trPr>
          <w:trHeight w:val="87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81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1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