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1958" w14:textId="2111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9 февраля 2010 года № А-1/17. Зарегистрировано Управлением юстиции Жаксынского района Акмолинской области 3 марта 2010 года № 1-13-106. Утратило силу - постановлением акимата Жаксынского района Акмолинской области от 4 марта 2011 года № а-2/69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постановлением акимата Жаксынского района Акмолинской области от 4 марта 2011 года № а-2/69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больные туберкулезом, прошедшие полный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неработающие лица в возрасте 40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средних и начальных профессиональных учебных заведении.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внесенными постановлением акимата Жаксынского района Акмолинской области от 02.04.2010 </w:t>
      </w:r>
      <w:r>
        <w:rPr>
          <w:rFonts w:ascii="Times New Roman"/>
          <w:b w:val="false"/>
          <w:i w:val="false"/>
          <w:color w:val="000000"/>
          <w:sz w:val="28"/>
        </w:rPr>
        <w:t>№ А-3/38;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02.07.2010 </w:t>
      </w:r>
      <w:r>
        <w:rPr>
          <w:rFonts w:ascii="Times New Roman"/>
          <w:b w:val="false"/>
          <w:i w:val="false"/>
          <w:color w:val="000000"/>
          <w:sz w:val="28"/>
        </w:rPr>
        <w:t>№ А-6/152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Бралину А.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