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2d37" w14:textId="9212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Жаксынского районного маслихата от 23 декабря 2009 года № С-23-2 "О бюджете Жаксынского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7 апреля 2010 года № ВС-25-2. Зарегистрировано Управлением юстиции Жаксынского района Акмолинской области 22 апреля 2010 года № 1-13-107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Жаксынский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Жаксынского районного маслихата «О бюджете Жаксынского района на 2010-2012 годы»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С-23-2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1-13-102, опубликовано 29 января 2010 года в районной газете «Жаксынский вестник»),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«1999083» заменить на цифры «2001612»;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«234161» заменить на цифры «236706»;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«1748971» заменить на цифры «1748955»;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«1999083» заменить на цифры «2047794,6»;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«-14244» заменить на цифры «-60426,6»;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«14244» заменить на цифры «60426,6»;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«102684» заменить на цифры «56342»;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«12110» заменить на цифры «15307»;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«3197 тысяч тенге на реализацию государственного образовательного заказа в дошкольных организациях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«8871» заменить на цифры «4567»;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«4388 тысяч тенге на выплату единовременной материальной помощи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 проработавшим (прослужившим) не менее шести месяцев в тылу в годы Великой Отечественной войны к 65-летию Победы в Великой Отечественной войне»;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«179 тысяч тенге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«15459» заменить на цифры «17055»;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«8890» заменить на цифры «8385»;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«3167 тысяч тенге – на выплату единовременной материальной помощи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проходивших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 проработавшим (прослужившим) не менее шести месяцев в тылу в годы Великой Отечественной войны к 65-летию Победы в Великой Отечественной войне».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бюджете Жаксынского района на 2010-2012 годы»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С-23-2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1-13-102, опубликовано от 29 января 2010 года в районной газете «Жаксынский вестник»),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Жаксынского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двадцать пятой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района»                        К.Дузелбаев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апреля 2010 года № ВС-24-2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Жаксынского района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С-23-2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Жаксынского района на 2010-2012 годы"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590"/>
        <w:gridCol w:w="825"/>
        <w:gridCol w:w="10117"/>
        <w:gridCol w:w="1617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</w:tr>
      <w:tr>
        <w:trPr>
          <w:trHeight w:val="43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2001612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236706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112545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112545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106856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77343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</w:tr>
      <w:tr>
        <w:trPr>
          <w:trHeight w:val="45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5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45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</w:tr>
      <w:tr>
        <w:trPr>
          <w:trHeight w:val="102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</w:p>
        </w:tc>
      </w:tr>
      <w:tr>
        <w:trPr>
          <w:trHeight w:val="54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5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79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8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81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84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9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</w:tr>
      <w:tr>
        <w:trPr>
          <w:trHeight w:val="117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 за исключением поступлений от предприятий нефтяного сектора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6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1748955</w:t>
            </w:r>
          </w:p>
        </w:tc>
      </w:tr>
      <w:tr>
        <w:trPr>
          <w:trHeight w:val="51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1748955</w:t>
            </w:r>
          </w:p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1748955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793"/>
        <w:gridCol w:w="708"/>
        <w:gridCol w:w="9594"/>
        <w:gridCol w:w="1952"/>
      </w:tblGrid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2047794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154584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37515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88602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86206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</w:p>
        </w:tc>
      </w:tr>
      <w:tr>
        <w:trPr>
          <w:trHeight w:val="9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1013429,3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1013429,3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903697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41426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17200,3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80468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80468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– инвалидов, воспитывающихся и обучающихся на дому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19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135059,8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 водоснабжения и водоотведения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99340,8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54733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(или) приобретение инженерно-коммуникационной инфраструктуры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44607,8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46661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соревнованиях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427309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9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398666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398666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78361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46901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</w:tr>
      <w:tr>
        <w:trPr>
          <w:trHeight w:val="8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56385,3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56385,3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-14244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апреля 2010 года № ВС-24-2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Жаксынского района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С-23-2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Жаксынского района на 2010-2012 годы"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(подпрограмм) на 2010 год аулов</w:t>
      </w:r>
      <w:r>
        <w:br/>
      </w:r>
      <w:r>
        <w:rPr>
          <w:rFonts w:ascii="Times New Roman"/>
          <w:b/>
          <w:i w:val="false"/>
          <w:color w:val="000000"/>
        </w:rPr>
        <w:t>
(сел), аульных (сельских)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777"/>
        <w:gridCol w:w="821"/>
        <w:gridCol w:w="1017"/>
        <w:gridCol w:w="297"/>
        <w:gridCol w:w="7584"/>
        <w:gridCol w:w="2218"/>
      </w:tblGrid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140 092,0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</w:p>
        </w:tc>
      </w:tr>
      <w:tr>
        <w:trPr>
          <w:trHeight w:val="9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8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8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9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Есильского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Киевское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