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d232" w14:textId="cd8d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7 мая 2010 года № А-4/106. Зарегистрировано Управлением юстиции Жаксынского района Акмолинской области от 3 июня 2010 года № 1-13-110. Утратило силу - постановлением акимата Жаксынского района Акмолинской области от 10 января 2011 года № а-0/31. Утратило силу - постановлением акимата Жаксынского района Акмолинской области от 14 января 2011 года № а-0/33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Жаксынского района Акмолинской области от 14.01.2011 № а-0/33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08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очередной призыв граждан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«Отдел по делам обороны Жаксынского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Образовать и утвердить состав районной призывной комиссии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Утвердить график проведения призыва граждан на воинскую службу в апреле-июне и октябре-декабре 2010 года,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Действие настоящего постановления распространяется на правоотношения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«Жаксынская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М.Досхожин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Н.Мельников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07.05.2010 год № А-4/106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Мельников                        начальник ГУ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Николай Ильич                    обороны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Каримбаев                  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Адильхан Туякович                административно -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работы ГУ «Аппарат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Есенгулов     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Адилет Куатович                  ГУ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Гайзер                           районный врач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Людмила Константиновна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«Жаксынская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центральная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Титова                           старшая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Екатерина Николаевна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«Жаксынская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ГУ -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07.05.2010 год № А-4/106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проведения призыва граждан на воинскую службу в апреле-июне и октябре-декабре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3828"/>
        <w:gridCol w:w="1183"/>
        <w:gridCol w:w="1204"/>
        <w:gridCol w:w="1244"/>
        <w:gridCol w:w="1386"/>
        <w:gridCol w:w="1224"/>
        <w:gridCol w:w="1245"/>
        <w:gridCol w:w="1266"/>
      </w:tblGrid>
      <w:tr>
        <w:trPr>
          <w:trHeight w:val="12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6.05.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Белагаш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Беловодский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Жанакийминский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Ешимский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Новокиенский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Терсаканский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Подгорное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Тарасовский с/о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Киевское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317"/>
        <w:gridCol w:w="1236"/>
        <w:gridCol w:w="1195"/>
        <w:gridCol w:w="1419"/>
        <w:gridCol w:w="1317"/>
        <w:gridCol w:w="1012"/>
        <w:gridCol w:w="1542"/>
        <w:gridCol w:w="1746"/>
        <w:gridCol w:w="1604"/>
      </w:tblGrid>
      <w:tr>
        <w:trPr>
          <w:trHeight w:val="1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6.12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