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4a98" w14:textId="0c04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2009 года № С-23-2 "О бюджете Жаксынского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18 октября 2010 года № ВС-28-2. Зарегистрировано Управлением юстиции Жаксынского района Акмолинской области 05 ноября 2010 года № 1-13-118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2010-2012 годы» от 23 декабря 2009 года № С-23-2 (зарегистрировано в Реестре государственной регистрации нормативных правовых актов № 1-13-102, опубликовано 22 января 2010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«2003159» заменить на цифры «2002021»;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«1750502» заменить на цифры «1749364»;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«2064210,9» заменить на цифры «2063072,9»;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«382966» заменить на цифры «381828»;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Жаксынского района на 2010-2012 годы» от 23 декабря 2009 года № С-23-2 (зарегистрировано в Реестре государственной регистрации нормативных правовых актов № 1-13-102, опубликовано 22 января 2010 года в районной газете «Жаксынский вестник»)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Жаксынского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Жаксынского района                   С.Утишев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2010 года № ВС-28-2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  декабря 2009 года № С-23-2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8473"/>
        <w:gridCol w:w="1893"/>
      </w:tblGrid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2002021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112545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112545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106856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77343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1749364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42"/>
        <w:gridCol w:w="779"/>
        <w:gridCol w:w="9667"/>
        <w:gridCol w:w="201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34743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 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1048627,8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1048627,8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925983,2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54461,3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17200,3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82015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1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7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11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8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ним, военнослужащим, в том числе уволенным в запас (отставку),проходившим военную службу в период с 22 июня 1941 года по 3 сентября 1945 года в воинских частях, учреждениях ,в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гг" или медалью "За победу над Японией", проработавшим(прослужившим)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131597,8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99340,8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54733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44607,8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61861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4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381828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79508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  районного значения,улиц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4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-75295,9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