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89d0" w14:textId="ae68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18 октября 2010 года № ВС-28-4. Зарегистрировано Управлением юстиции Жаксынского района Акмолинской области 26 ноября 2010 года № 1-13-121. Утратило силу решением Жаксынского районного маслихата Акмолинской области от 27 марта 2012 года № 5С-2-5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Жаксынского районного маслихата Акмолинской области от 27.03.2012 № 5С-2-5.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следующим категориям нуждающихся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к годовщине Победы в Великой Отечественной войне в размере семикратного месячного расчетного показателя и на оформление льготной подписки на областное периодическое издание в размере подписной цены на момент подписки на основании списков, представленных Жаксынским районным отделением Республиканского Государственного казенного предприятия «Государственный центр по выплате пенсий» Акмолинского областного филиала;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 к годовщине Победы в Великой Отечественной войне в размере трехкратного месячного расчетного показателя на основании списков, представленных Жаксынским районным отделением Республиканского Государственного казенного предприятия «Государственный центр по выплате пенсий» Акмолинского областного филиала;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военнослужащих, женам (мужьям) умерших инвалидов Великой Отечественной войны, женам (мужьям) умерших участников Великой Отечественной войны, признававшихся инвалидами от общего заболевания к годовщине Победы в Великой Отечественной войне в размере трехкратного месячного расчетного показателя и на расходы за коммунальные услуги ежемесячно в размере полуторократного месячного расчетного показателя на основании списков, представленных Жаксынским районным отделением Республиканского Государственного казенного предприятия «Государственный центр по выплате пенсий» Акмолинского областного филиала;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Советских Социалистических Республик (включая военных специалистов и советников),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государств, лицам, принимавшим участие в ликвидации последствий катастрофы на Чернобыльской атомной электростанции в 1986-1987 годах, а также лицам, ставшим инвалидами вследствие катастрофы на Чернобыльской атомной электростанции,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в тылу в годы Великой Отечественной войны к годовщине Победы в Великой Отечественной войне в размере трехкратного месячного расчетного показателя на основании списков, представленных Жаксынским районным отделением Республиканского Государственного казенного предприятия «Государственный центр по выплате пенсий» Акмолинского областного филиала;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к годовщине Победы в Великой Отечественной войне в размере трехкратного месячного расчетного показателя и на оформление льготной подписки на районное периодическое издание в размере подписной цены на момент подписки на основании списков, представленных Жаксынским районным отделением Республиканского Государственного казенного предприятия «Государственный центр по выплате пенсий» Акмолинского областного филиала;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пенсионерам, потерявшим связь с производством к Международному дню пожилых людей в размере одного месячного расчетного показателя на основании списков, представленных акимами сел и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проезда на лечение, а также лицам, сопровождающим их при затруднении в передвижении в пределах Акмолинской области в размере двукратного месячного расчетного показателя, за пределы Акмолинской области в размере десятикратного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медикаментов единовременно в размере десятикратного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профилактику лечения единовременно в размере пятидесятикратного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участвующим в районной спартакиаде «Надежда» в размере двукратного месячного расчетного показателя, на основании списков, представленных Государственным учреждением «Отдел физической культуры и спорта Жаксынского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1,2 групп к Дню инвалидов в размере одного месячного расчетного показателя на основании списков, представленных Жаксынским районным отделением Республиканского Государственного казенного предприятия «Государственный центр по выплате пенсий» Акмолинского областного филиала;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 в возрасте до 18 лет к Международному Дню защиты детей в размере одного месячного расчетного показателя на основании списков, представленных акимами сел и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семьям (гражданам) в силу определенных обстоятельств, нуждающимся в экстренной социальной поддержке: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оформление документов для приобретения гражданства Республики Казахстан в размере десятикратного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со стихийными бедствиями природного или техногенного характера в размере двадцатикратного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больным онкологическими заболеваниями на период после операционного лечения, единовременно в размере десяти месячных расчетных показателей на основании справки врачебно-консультативной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бездомным (лицам без определенного места жительства) единовременно в размере десятикратного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освобожденным из мест лишения свободы единовременно в размере десятикратного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семьям (гражданам), среднедушевой доход которых ниже размера черты бедности в связи с повышением цен на основные продукты питания, энергоносители ежемесячно в размере половины месячного расчетного показателя на каждого члена семьи на основании списков, представленных акимами сел и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многодетным семьям, среднедушевой доход которых ниже величины прожиточного минимума в связи с повышением цен на основные продукты питания, энергоносители ежемесячно в размере двукратного месячного расчетного показателя на основании списков, представленных акимами сел и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больным туберкулезом: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состоящим на учете у врача-фтизиатра ежемесячно в размере двукратного месячного расчетного показателя на основании списков, представленных государственным коммунальным казенным предприятием «Жаксынская центральная районная больница» при управлении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находящимся на лечении в туберкулезном диспансере единовременно в размере пятнадцатикратного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студентам из малообеспеченных, многодетных семей из сельской местности, обучающимся в колледжах по очной форме обучения на оплату за обучение в размере стоимости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1 с изменениями, внесенными решением Жаксынского районного маслихата Акмолинской области от 17.06.2011 </w:t>
      </w:r>
      <w:r>
        <w:rPr>
          <w:rFonts w:ascii="Times New Roman"/>
          <w:b w:val="false"/>
          <w:i w:val="false"/>
          <w:color w:val="000000"/>
          <w:sz w:val="28"/>
        </w:rPr>
        <w:t>№ С-34-5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1-1. Определить перечень документов необходимых для получения социальной помощи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Решение дополнено пунктом 1-1 в соответствии с  решением Жаксынского районного маслихата Акмолинской области от 17.06.2011 </w:t>
      </w:r>
      <w:r>
        <w:rPr>
          <w:rFonts w:ascii="Times New Roman"/>
          <w:b w:val="false"/>
          <w:i w:val="false"/>
          <w:color w:val="000000"/>
          <w:sz w:val="28"/>
        </w:rPr>
        <w:t>№ С-34-5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«Об оказании социальной помощи отдельным категориям нуждающихся граждан» от 7 апреля 2010 года № ВС-25-4 (зарегистрировано в Реестре государственной регистрации нормативных правовых актов 14 мая 2010 года № 1-13-109, опубликовано 28 мая 2010 года № 23 в районной газете «Жаксынский вестник»).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Жаксынского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</w:t>
      </w:r>
      <w:r>
        <w:rPr>
          <w:rFonts w:ascii="Times New Roman"/>
          <w:b w:val="false"/>
          <w:i w:val="false"/>
          <w:color w:val="000000"/>
          <w:sz w:val="28"/>
        </w:rPr>
        <w:t>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И.Кабдугалиев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района»                        Л.Сейдахметова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18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года № ВС-28-4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документов, необходимых для</w:t>
      </w:r>
      <w:r>
        <w:br/>
      </w:r>
      <w:r>
        <w:rPr>
          <w:rFonts w:ascii="Times New Roman"/>
          <w:b/>
          <w:i w:val="false"/>
          <w:color w:val="000000"/>
        </w:rPr>
        <w:t>
получения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в соответствии с  решением Жаксынского районного маслихата Акмолинской области от 17.06.2011 </w:t>
      </w:r>
      <w:r>
        <w:rPr>
          <w:rFonts w:ascii="Times New Roman"/>
          <w:b w:val="false"/>
          <w:i w:val="false"/>
          <w:color w:val="ff0000"/>
          <w:sz w:val="28"/>
        </w:rPr>
        <w:t>№ С-34-5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Инвалидам на оплату проезда на лечение, а также лицам, сопровождающим их при затруднении в передвижении: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рождении детям до 16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свидетельства о присвоении социального индивидуального кода (далее-СИК);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копия направления медицинского учреждения на лечение.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Инвалидам на приобретение медикаментов: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рождении детям до 16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копия документа медицинского учреждения о нуждаемости в приобретении медикаментов.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Инвалидам на профилактику лечения: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книги регистрации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Семьям (гражданам), на оформление документов для приобретения гражданства: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гражданина другого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миграционной карточки;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вида на жительство иностранца в Республике Казахстан, при отсутствии документа, удостоверяющего личность гражданина другого государства копия удостоверения лица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регистрацию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Семьям (гражданам), в связи со стихийными бедствиями природного или техногенного характера: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документа, подтверждающего факт стихийного бедствия.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Больным онкологическими заболеваниями на период после операционного лечения: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выписка из истории болезни, подтверждающий факт проведения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Бездомным (лицам без определенного места жительства):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аппарата акима аула (села), аульного (сельского) округа о принадлежности к данной категории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Освобожденным из мест лишения свободы: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факт освобождения из мест лишения свободы.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Больным туберкулезом, находящимся на лечении в туберкулезном диспансере: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справка медицинского учреждения о нахождении на стационарном лечении в туберкулезном диспансере.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Студентам из малообеспеченных, многодетных семей из сельской местности, обучающимся в колледжах по очной форме обучения на оплату за обучение: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справка, подтверждающая место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копия договора на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копии документов, подтверждающие сведения о доходах семьи, либо статус многодетной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Документы предоставляются в копиях и подлинниках для сверки, после чего подлинники документов возвращаются заявителю в день подачи заявления.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