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2837" w14:textId="8a12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Жаксынском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9 декабря 2010 года № А-11/327. Зарегистрировано Управлением юстиции Жаксынского района Акмолинской области 29 декабря 2010 год № 1-13-124. Утратило силу в связи с истечением срока применения - (письмо аппарата акима Жаксынского района Акмолинской области от 26 июня 2013 года № 04-596)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26.06.2013 № 04-596).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Жаксынском районе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условия общественных работ, размеры оплаты труда и источники их финансирования по Жаксынскому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Жаксынского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Жаксынского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А.Журбин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Управления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 Акмолинской области»          К.Абуева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А-11/327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Жаксынскому району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2999"/>
        <w:gridCol w:w="2523"/>
        <w:gridCol w:w="1723"/>
        <w:gridCol w:w="1831"/>
        <w:gridCol w:w="1680"/>
        <w:gridCol w:w="1941"/>
      </w:tblGrid>
      <w:tr>
        <w:trPr>
          <w:trHeight w:val="2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81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Беловодского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Жаксы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Жанакийминского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Запорожского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5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метров;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Тарасовского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Ишимского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Терсаканского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Новокиенского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Кызылсайского сельского округа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Киевское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7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Чапаевское Жаксынского района»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Жаксынского района Акмолинской области» (по согласованию)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Жаксынского района» управление архивов и документации Акмолиской области (по согласованию)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документации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