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9b2a" w14:textId="330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Зерендинском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16 марта 2010 года № 83. Зарегистрировано Управлением юстиции Зерендинского района Акмолинской области от 31 марта 2010 года № 1-14-133. Утратило силу - постановлением акимата Зерендинского района Акмолинской области от 14 января 2011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Зерендинского района Акмолинской области от 14.01.2011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статьей 20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в 2010 году общественные работы в организациях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прилагаемый перечень организаций, виды, объемы, условия общественных работ, размеры оплаты труда и источники их финансирования по Зерендинскому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постановление акимата Зерендинского района Акмолинской области «Об утверждении перечня организаций, учреждений, виды и объемы общественных работ на 2009 год» от 09 января 2009 года № 4 (Зарегистрировано в Реестре государственной регистрации нормативных правовых актов № 1-14-94, опубликовано от 10 февраля 2009 года в газете «Зеренді»);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постановление акимата Зерендинского района Акмолинской области «О внесении изменения и дополнений в постановление акимата Зерендинского района от 09 января 2009 года № 4 «Об утверждении перечня организаций, учреждений, виды и объемы общественных работ на 2009 год» от 19 ноября 2009 года № 366, (Зарегистрировано в Реестре государственной регистрации нормативных правовых актов № 1-14-126, опубликовано 23 ноября 2009 года в газете «Зеренді»).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выполнением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постановление вступает в силу со дня государственной регистрации в Управлении юстиции Зерендинского района и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Настоящее постановление подлежит официальному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Ахметов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Бражанов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Зерендинскому региону                   Азбергенов Ж.Н.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Зерендинского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Муханжаров А.Г.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Калабаев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Назаров Р.С.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Зерендинским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филиалом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регистрационной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Сулейменов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Зерендинской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семенной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«Казагрэкс»                                Астафьева С.Н.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16.03.2010 года № 83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организаций, виды, объемы, условия общественных работ, размеры оплаты труда и источников их финансирования по Зерендинскому району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Перечень с изменениями, внесенными постановлениями акимата Зерендинского района Акмолинской области от 28.06.2010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/>
          <w:color w:val="800000"/>
          <w:sz w:val="28"/>
        </w:rPr>
        <w:t xml:space="preserve">); от 19.08.2010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/>
          <w:color w:val="8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368"/>
        <w:gridCol w:w="5860"/>
        <w:gridCol w:w="2494"/>
      </w:tblGrid>
      <w:tr>
        <w:trPr>
          <w:trHeight w:val="11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3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12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Алексеевка»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3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Кусепского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3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им.Канай-би»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С.Сейфуллина»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Кзылсаянского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2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семенная 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«Казагрэкс»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Зерендинскому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Айдабол» Зерендинского района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440"/>
        <w:gridCol w:w="6163"/>
        <w:gridCol w:w="3119"/>
      </w:tblGrid>
      <w:tr>
        <w:trPr>
          <w:trHeight w:val="11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