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0866" w14:textId="3730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12 декабря 2009 года № 22-147 "О бюджете Зерендинского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9 апреля 2010 года № 27-168. Зарегистрировано Управлением юстиции Зерендинского района Акмолинской области 22 апреля 2010 года № 1-14-134. Утратило силу - решением Зерендинского районного маслихата Акмолинской области от 25 марта 2011 года № 37-256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Зерендинского районного маслихата Акмолинской области от 25.03.2011 № 37-256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районного маслихата «О бюджете Зерендинского района на 2010-2012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№ 1-14-127, опубликовано 15 января 2010 года в газете «Зеренді»)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«2 647 057» заменить на цифры «2 871 317,2»;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«834 755» заменить на цифры «1 054 755»;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«1 794 372» заменить на цифры «1 798 632,2»;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«2 617 057» заменить на цифры «2 869 822,4»;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«- 24 036» заменить на цифры «- 52 541,2»;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 24 036» заменить на цифры «52 541,2»;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используемые остатки бюджетных средств 28 505,2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«253 566» заменить на цифры «186 783»;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«66 783 тысяч тенге – на повышение заработной платы с 1 апреля 2010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«28 405» заменить на цифры «37 995»;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 после строки «5 032 тысячи тенге – для внедрения предмета «Самопознание»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«9 590 тысяч тенге – целевые текущие трансферты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«24 215» заменить на цифры «19 917,2»;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«13 867,2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третий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«65 458» заменить на цифры «64 426»;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«22 200» заменить на цифры «20 523»;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«15 830» заменить на цифры «16 475»;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пункт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«Учесть, что в районном бюджете на 2010 год предусмотрены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целевые текущие трансферты в сумме 41 367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27 065 тысяч тенге – на функционирование детского сада «Арайлы», построенного за счет средств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1 526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777 тысяч тенге – на оплату за учебу в колледжах студентам из малообеспеченных, многодетных семей и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8 999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проработавшим (прослужившим) не менее шести месяцев в тылу в годы Великой Отечественной войны к 65 –летию Победы в Великой Отечественной войне и финансовые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3 000 тысяч тенге – на обеспечение стабильной работы теплоснабжающих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Распределение указанных трансфертов определяется постановлением акимата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«17 058 » заменить на цифры «5 090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«17 053 » заменить на цифры «18 053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«Свободные остатки бюджетных средств 28 505,2 тысяч тенге направить на возврат в областной бюджет неиспользованных целевых трансфертов, выделенных из республиканского и областного бюджетов в сумме 12 056,5 тысяч тенге и на выплату заработной платы в сумме 16 448,7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Приложения 1,5 к решению Зерендинского районного маслихата «О бюджете Зерендинского района на 2010-2012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№ 1-14-127, опубликовано 15 января 2010 года в газете «Зеренді») изложить в новой редакции согласно приложению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Зерендинского района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С.Курмангужина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С.Курмангужина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Р.Габдуллина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09.04.2010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декабря 2009 года № 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Зерендинского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877"/>
        <w:gridCol w:w="857"/>
        <w:gridCol w:w="897"/>
        <w:gridCol w:w="837"/>
        <w:gridCol w:w="7131"/>
        <w:gridCol w:w="210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2871317,2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1054755,0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695029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654513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653013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117502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представительств,а также их перерегистрацию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средств,а также их перерегистрацию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42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8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 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  за регистрацию места жительства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  охотника и его ежегодную регистрацию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веществами,пневматического оружия с дульной энергией не боле 7,5 ДЖ и калибра до 4,5 мм включительно)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7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 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 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1798632,2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1798632,2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1798632,2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176149,2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1391151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2869822,4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215068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196191,0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53004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38704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132022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15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</w:p>
        </w:tc>
      </w:tr>
      <w:tr>
        <w:trPr>
          <w:trHeight w:val="15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1737640,7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101462</w:t>
            </w:r>
          </w:p>
        </w:tc>
      </w:tr>
      <w:tr>
        <w:trPr>
          <w:trHeight w:val="9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101462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101462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1503890,7</w:t>
            </w:r>
          </w:p>
        </w:tc>
      </w:tr>
      <w:tr>
        <w:trPr>
          <w:trHeight w:val="10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8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1500300,7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1477252,7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9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 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112898,2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94281,2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94281,2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9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19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3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492,2</w:t>
            </w:r>
          </w:p>
        </w:tc>
      </w:tr>
      <w:tr>
        <w:trPr>
          <w:trHeight w:val="47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обеспечения занятости и реализации социальных программ для населения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189605,0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158122</w:t>
            </w:r>
          </w:p>
        </w:tc>
      </w:tr>
      <w:tr>
        <w:trPr>
          <w:trHeight w:val="11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2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118922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170054,0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64805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57444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57444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12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180818,0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9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12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</w:t>
            </w:r>
          </w:p>
        </w:tc>
      </w:tr>
      <w:tr>
        <w:trPr>
          <w:trHeight w:val="9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9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области строительства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9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12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2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6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25546,0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11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198839,5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(недоиспользованных)целевых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12056,5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186783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1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 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-52541,2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52541,2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09.04.2010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декабря 2009 года № 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Зерендинского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43"/>
        <w:gridCol w:w="966"/>
        <w:gridCol w:w="885"/>
        <w:gridCol w:w="1149"/>
        <w:gridCol w:w="6952"/>
        <w:gridCol w:w="214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10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2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11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Казотинского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им.Канай би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12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Пухальского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Самарбайского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5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им.С.Сейфуллина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 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Бирлестык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1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