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b027" w14:textId="9b3b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12 декабря 2009 года № 22-147 "О бюджете Зерендинского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21 июля 2010 года № 31-199. Зарегистрировано Управлением юстиции Зерендинского района Акмолинской области 3 августа 2010 года № 1-14-141. Утратило силу - решением Зерендинского районного маслихата Акмолинской области от 25 марта 2011 года № 37-256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Зерендинского районного маслихата Акмолинской области от 25.03.2011 № 37-256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районного маслихата «О бюджете Зерендинского района на 2010-2012 годы» от 12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22-147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№ 1-14-127, опубликовано 15 января 2010 года в газете «Зеренді»)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«2 871 317,2» заменить на цифры «2 814 574,3»;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«1 798 632,2» заменить на цифры «1 741 889,3»;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«2 853 822,4» заменить на цифры «2 813 079,5»;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«19 917,2» заменить на цифры «20 217,2»;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«13 867,2» заменить на цифры «14 167,2»;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«41 367» заменить на цифры «41 495,1»;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пятый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«783,1 тысячи тенге - на оплату за учебу в колледжах студентам из малообеспеченных семей Зерендинского района и многодетных семей сельской местности Зерендинского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«8 999» заменить на цифры «9 121»;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«141 332» заменить на цифры «84 161»;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«111 332» заменить на цифры «29 161»;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«25 000 тысяч тенге - на ремонт центральной котельной в селе Зеренда»;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девятый, десятый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Приложения 1, 5 к решению Зерендинского районного маслихата «О бюджете Зерендинского района на 2010-2012 годы» от 12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22-147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№ 1-14-127, опубликовано 15 января 2010 года в газете «Зеренді») изложить в новой редакции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Зерендинского района и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Соболев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Р.Габдуллина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июля 2010 г. № 31-199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12 декабря 2009 года № 22-147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2010-2012 годы".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736"/>
        <w:gridCol w:w="837"/>
        <w:gridCol w:w="917"/>
        <w:gridCol w:w="8210"/>
        <w:gridCol w:w="208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2814574,3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1054755,0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9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725029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687005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685505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2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12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78100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 Республики Казахстан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12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1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представительств,а также их перерегистрацию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2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средств,а также их перерегистрацию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9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42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0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8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 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  за регистрацию места жительства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  охотника и его ежегодную регистрацию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устройств,снаряженных слезоточивыми или раздражающими веществами,пневматического оружия с дульной энергией не боле 7,5 ДЖ и калибра до 4,5 мм включительно)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5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 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1741889,3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1741889,3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1741889,3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201577,3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149161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1391151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2813079,5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216245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197224,0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53004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38704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133055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15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15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5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масштаба,а также пожаров в населенных пунктах,в которых не созданы органы государственной противопожарной службы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0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2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1698804,7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102462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102462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102462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1504429,7</w:t>
            </w:r>
          </w:p>
        </w:tc>
      </w:tr>
      <w:tr>
        <w:trPr>
          <w:trHeight w:val="10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8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6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1501300,7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1478252,7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91913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</w:p>
        </w:tc>
      </w:tr>
      <w:tr>
        <w:trPr>
          <w:trHeight w:val="9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9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13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 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10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63625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63625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115308,3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96679,3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96679,3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9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15578,1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492,2</w:t>
            </w:r>
          </w:p>
        </w:tc>
      </w:tr>
      <w:tr>
        <w:trPr>
          <w:trHeight w:val="47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12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обеспечения занятости и реализации социальных программ для населения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</w:t>
            </w:r>
          </w:p>
        </w:tc>
      </w:tr>
      <w:tr>
        <w:trPr>
          <w:trHeight w:val="9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157975,0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23183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23183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119737</w:t>
            </w:r>
          </w:p>
        </w:tc>
      </w:tr>
      <w:tr>
        <w:trPr>
          <w:trHeight w:val="11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87820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2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52120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4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кадров: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15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29161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170582,0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70241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70241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70241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63805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12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56444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56444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</w:p>
        </w:tc>
      </w:tr>
      <w:tr>
        <w:trPr>
          <w:trHeight w:val="6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9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9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</w:tr>
      <w:tr>
        <w:trPr>
          <w:trHeight w:val="8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12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12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181846,0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12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9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10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120580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12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</w:tr>
      <w:tr>
        <w:trPr>
          <w:trHeight w:val="12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36613</w:t>
            </w:r>
          </w:p>
        </w:tc>
      </w:tr>
      <w:tr>
        <w:trPr>
          <w:trHeight w:val="9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9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области строительства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10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35459,0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</w:t>
            </w:r>
          </w:p>
        </w:tc>
      </w:tr>
      <w:tr>
        <w:trPr>
          <w:trHeight w:val="9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</w:t>
            </w:r>
          </w:p>
        </w:tc>
      </w:tr>
      <w:tr>
        <w:trPr>
          <w:trHeight w:val="12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</w:t>
            </w:r>
          </w:p>
        </w:tc>
      </w:tr>
      <w:tr>
        <w:trPr>
          <w:trHeight w:val="12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2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6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26166,0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10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11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12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хозяйства,пассажирского транспорта и автомобильных дорог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198839,5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198839,5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198839,5</w:t>
            </w:r>
          </w:p>
        </w:tc>
      </w:tr>
      <w:tr>
        <w:trPr>
          <w:trHeight w:val="9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неиспользованных(недоиспользованных)целевых трансфертов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12056,5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186783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11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-52541,2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52541,2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июля 2010 г. № 31-199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12 декабря 2009 года № 22-147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2010-2012 годы".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аула (села), аульных (сельских)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618"/>
        <w:gridCol w:w="719"/>
        <w:gridCol w:w="638"/>
        <w:gridCol w:w="699"/>
        <w:gridCol w:w="598"/>
        <w:gridCol w:w="7761"/>
        <w:gridCol w:w="1769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</w:tr>
      <w:tr>
        <w:trPr>
          <w:trHeight w:val="9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</w:tr>
      <w:tr>
        <w:trPr>
          <w:trHeight w:val="10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9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12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10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11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им.Канай би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12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Пухальского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9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5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им.С.Сейфуллина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11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