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6a562" w14:textId="ce6a5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в январе-марте 2011 года приписки граждан мужского пола, которым в год приписки исполняется семнадцать лет к призывному участку государственного учреждения "Отдел по делам обороны Зерендинского района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Зерендинского района Акмолинской области от 29 ноября 2010 года № 07. Зарегистрировано Управлением юстиции Зерендинского района Акмолинской области 6 декабря 2010 года № 1-14-146. Утратило силу решением акима Зерендинского района Акмолинской области от 29 ноября 2011 года № 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Зерендинского района Акмолинской области от 29.11.2011 № 08.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воинской обязанности и воинской службе», Правилами о порядке ведения воинского учета военнообязанных и призывников в Республике Казахстан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N 371, аким района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в январе-марте 2011 года приписку граждан мужского пола, которым в год приписки исполняется семнадцать лет к призывному участку государственного учреждения «Отдел по делам обороны Зерендинского района Акмолинской области»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Зерендинского района «Об организации и обеспечении в январе-марте 2010 года приписки граждан мужского пола, которым в год приписки исполняется семнадцать лет к призывному участку государственного учреждения «Отдел по делам обороны Зерендинского района Акмолинской области» от 22 декабря 2009 года № 26 (зарегистрированное в Реестре государственной регистрации нормативных правовых актов № 1-14-128, опубликованное 22 января 2010 года в газете «Зеренді»).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над исполнением настоящего решения возложить на заместителя акима района Таласбаеву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 1 января 2011 года,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Сагдиев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Зерендинского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Бражанов Т.А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