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6611" w14:textId="91a6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2009 года № 22-147 "О бюджете Зерендинского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6 декабря 2010 года № 35-231. Зарегистрировано Управлением юстиции Зерендинского района Акмолинской области 14 декабря 2010 года № 1-14-149. Утратило силу - решением Зерендинского районного маслихата Акмолинской области от 25 марта 2011 года № 37-256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Зерендинского районного маслихата Акмолинской области от 25.03.2011 № 37-256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Внести в решение районного маслихата «О бюджете Зерендинского района на 2010-2012 годы» от 12 декабря 2009 года № 22-147 (зарегистрированного в Реестре государственной регистрации нормативных правовых актов № 1-14-127, опубликовано 15 января 2010 года в газете «Зеренді»)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«3 090 504,3» заменить на цифры «2 945 607,3»,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«351 436» заменить на цифры «206 539»;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«3 089 009,5» заменить на цифры «2 944 112,5».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1, 5 к решению Зерендинского районного маслихата «О бюджете Зерендинского района на 2010-2012 годы» от 12 декабря 2009 года № 22-147 (зарегистрированного в Реестре государственной регистрации нормативных правовых актов № 1-14-127, опубликовано 15 января 2010 года в газете «Зеренді»)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регистрации в Департаменте юстиции Акмолинской области и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У.Айткужин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Е.Б.Сагдиев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Р.Габдуллина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2010 года № 35-231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22-147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 района на 2010-2012 годы".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53"/>
        <w:gridCol w:w="953"/>
        <w:gridCol w:w="5973"/>
        <w:gridCol w:w="2633"/>
      </w:tblGrid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2945607,3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1004319,0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210431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210431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724407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687005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54502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206539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206539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201539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1721819,3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1721819,3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1721819,3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802"/>
        <w:gridCol w:w="1185"/>
        <w:gridCol w:w="914"/>
        <w:gridCol w:w="6459"/>
        <w:gridCol w:w="2941"/>
      </w:tblGrid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2944112,5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243357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223546,0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76454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42489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32565</w:t>
            </w:r>
          </w:p>
        </w:tc>
      </w:tr>
      <w:tr>
        <w:trPr>
          <w:trHeight w:val="4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135927</w:t>
            </w:r>
          </w:p>
        </w:tc>
      </w:tr>
      <w:tr>
        <w:trPr>
          <w:trHeight w:val="7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132677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9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4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4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4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9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масштаба,а также пожаров в населенных пунктах,в которых не созданы органы государственной противопожарной службы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1653943,7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104730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104730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104730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1503689,7</w:t>
            </w:r>
          </w:p>
        </w:tc>
      </w:tr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1501050,7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1478002,7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45524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</w:p>
        </w:tc>
      </w:tr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7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139884,3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119349,3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119349,3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41230,1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</w:p>
        </w:tc>
      </w:tr>
      <w:tr>
        <w:trPr>
          <w:trHeight w:val="10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17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492,2</w:t>
            </w:r>
          </w:p>
        </w:tc>
      </w:tr>
      <w:tr>
        <w:trPr>
          <w:trHeight w:val="27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</w:t>
            </w:r>
          </w:p>
        </w:tc>
      </w:tr>
      <w:tr>
        <w:trPr>
          <w:trHeight w:val="7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206089,0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93300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93300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Развитие,обустройство и (или) приобретение инженерно-коммуникационной инфраструктуры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88960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85120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7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52270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</w:t>
            </w:r>
          </w:p>
        </w:tc>
      </w:tr>
      <w:tr>
        <w:trPr>
          <w:trHeight w:val="4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21956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119960,0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71311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71311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71311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7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25679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5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7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191580,0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</w:p>
        </w:tc>
      </w:tr>
      <w:tr>
        <w:trPr>
          <w:trHeight w:val="5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7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130314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130314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130314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7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7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36613</w:t>
            </w:r>
          </w:p>
        </w:tc>
      </w:tr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5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43559,0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32359</w:t>
            </w:r>
          </w:p>
        </w:tc>
      </w:tr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7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9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35046,0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</w:tr>
      <w:tr>
        <w:trPr>
          <w:trHeight w:val="5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7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хозяйства,пассажирского транспорта и автомобильных дорог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298839,5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298839,5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298839,5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неиспользованных(недоиспользованных)целевых трансфертов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12056,5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286783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23655,2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7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5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-52160,4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52160,4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2010 года № 35-231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22-147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 района на 2010-2012 годы".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поселка, аула (села), аульных 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73"/>
        <w:gridCol w:w="1053"/>
        <w:gridCol w:w="893"/>
        <w:gridCol w:w="3533"/>
        <w:gridCol w:w="2973"/>
      </w:tblGrid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подгруппа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им.Канай би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им.С.Сейфуллина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