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d8ce" w14:textId="717d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Сандыктауского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18 января 2010 года № 3. Зарегистрировано Управлением юстиции Сандыктауского района Акмолинской области 22 января 2010 года № 1-16-102. Утратило силу - решением акима Сандыктауского района Акмолинской области от 30 июля 2010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акима Сандыктауского района Акмолинской области от 30.07.2010 №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«О воинской обязанности и воинской службы», </w:t>
      </w:r>
      <w:r>
        <w:rPr>
          <w:rFonts w:ascii="Times New Roman"/>
          <w:b w:val="false"/>
          <w:i w:val="false"/>
          <w:color w:val="000000"/>
          <w:sz w:val="28"/>
        </w:rPr>
        <w:t>«Правилами о порядке ведения воинского учета военнообязанных и призывников в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постановлением Правительства Республики Казахстан от 5 мая 2006 года № 371, аким Сандыктауского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2010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Сандыктауского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А.Журбин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