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8e55" w14:textId="f538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Сандыктауского района от 18 января 2008 года № А-1/3 "Об оказании дополнительного вида социальной помощи детям-инвалидам, воспитывающимся и обучающимся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14 января 2010 года № А-1/5. Зарегистрировано Управлением юстиции Сандыктауского района Акмолинской области 1 февраля 2010 года № 1-16-103. Утратило силу - постановлением акимата Сандыктауского района Акмолинской области от 6 августа 2012 года № А-8/289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Сандыктауского района Акмолинской области от 6.08.2012 № А-8/289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Стандартом оказания государственной услуги «Оформление документов для материального обеспечения детей-инвалидов, обучающихся и воспитывающихся на дому»</w:t>
      </w:r>
      <w:r>
        <w:rPr>
          <w:rFonts w:ascii="Times New Roman"/>
          <w:b w:val="false"/>
          <w:i w:val="false"/>
          <w:color w:val="000000"/>
          <w:sz w:val="28"/>
        </w:rPr>
        <w:t>, утвержденного постановлением акимата Акмолинской области от 11 августа 2008 года № А-6/341, акимат Сандыктауского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Сандыктауского района «Об оказании дополнительного вида социальной помощи детям-инвалидам, воспитывающимся и обучающимся на дому» от 18 января 2008 года № А-1/3 (зарегистрированное в Реестре государственной регистрации нормативных правовых актов № 1-16-70, опубликованное 18 февраля 2008 года в газете «Сандыктауские вести»)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детям-инвалидам, воспитывающимся и обучающимся на дому, выплачивается родителям и иным законным представителям, кроме детей-инвалидов, находящихся на полном государственном обеспечении;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назначается и выплачивается с момента подачи заявления с документами на квартал путем перечисления денежных средств на лицевые счета лиц, имеющих право на ее получение.»;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«Избасарову Б.С.» заменить словами «Казизову А.К.».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Управлении юстиции Сандыктауского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района»                     Мурашиди Н.А.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